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3878"/>
      </w:tblGrid>
      <w:tr w:rsidR="00CB7B3A" w14:paraId="3270F4E3" w14:textId="77777777" w:rsidTr="00CB7B3A">
        <w:tc>
          <w:tcPr>
            <w:tcW w:w="5264" w:type="dxa"/>
          </w:tcPr>
          <w:p w14:paraId="23F36068" w14:textId="2DB4AEF9" w:rsidR="00CB7B3A" w:rsidRDefault="00162897" w:rsidP="00CB7B3A">
            <w:pPr>
              <w:pStyle w:val="Title"/>
              <w:jc w:val="left"/>
              <w:rPr>
                <w:noProof/>
              </w:rPr>
            </w:pPr>
            <w:r>
              <w:rPr>
                <w:caps w:val="0"/>
                <w:noProof/>
              </w:rPr>
              <w:drawing>
                <wp:inline distT="0" distB="0" distL="0" distR="0" wp14:anchorId="218CF273" wp14:editId="6F5BBED4">
                  <wp:extent cx="4220845" cy="1158875"/>
                  <wp:effectExtent l="0" t="0" r="8255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84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aps w:val="0"/>
                <w:color w:val="000000"/>
                <w:szCs w:val="36"/>
                <w:shd w:val="clear" w:color="auto" w:fill="FFFFFF"/>
              </w:rPr>
              <w:br/>
            </w:r>
          </w:p>
        </w:tc>
        <w:tc>
          <w:tcPr>
            <w:tcW w:w="5264" w:type="dxa"/>
          </w:tcPr>
          <w:p w14:paraId="38B66D1E" w14:textId="77777777" w:rsidR="00500824" w:rsidRDefault="00162897" w:rsidP="005673B8">
            <w:pPr>
              <w:pStyle w:val="Title"/>
            </w:pPr>
            <w:r>
              <w:t xml:space="preserve">thursday </w:t>
            </w:r>
          </w:p>
          <w:p w14:paraId="4AC63F23" w14:textId="0A474AC3" w:rsidR="00CB7B3A" w:rsidRDefault="00F8778D" w:rsidP="005673B8">
            <w:pPr>
              <w:pStyle w:val="Title"/>
              <w:rPr>
                <w:noProof/>
              </w:rPr>
            </w:pPr>
            <w:r>
              <w:t>April 2</w:t>
            </w:r>
            <w:r w:rsidR="00500824">
              <w:t>5</w:t>
            </w:r>
            <w:r w:rsidR="00500824" w:rsidRPr="00500824">
              <w:rPr>
                <w:vertAlign w:val="superscript"/>
              </w:rPr>
              <w:t>TH</w:t>
            </w:r>
            <w:r w:rsidR="00500824">
              <w:t xml:space="preserve">, </w:t>
            </w:r>
            <w:r w:rsidR="00162897">
              <w:t>202</w:t>
            </w:r>
            <w:r w:rsidR="00500824">
              <w:t>4</w:t>
            </w:r>
          </w:p>
        </w:tc>
      </w:tr>
    </w:tbl>
    <w:p w14:paraId="326F73C5" w14:textId="77777777" w:rsidR="00F37651" w:rsidRPr="0001203F" w:rsidRDefault="00F37651" w:rsidP="00CB7B3A">
      <w:pPr>
        <w:spacing w:after="0"/>
        <w:rPr>
          <w:sz w:val="2"/>
        </w:rPr>
      </w:pPr>
    </w:p>
    <w:tbl>
      <w:tblPr>
        <w:tblW w:w="4896" w:type="pct"/>
        <w:tblLayout w:type="fixed"/>
        <w:tblCellMar>
          <w:top w:w="227" w:type="dxa"/>
          <w:bottom w:w="227" w:type="dxa"/>
        </w:tblCellMar>
        <w:tblLook w:val="0600" w:firstRow="0" w:lastRow="0" w:firstColumn="0" w:lastColumn="0" w:noHBand="1" w:noVBand="1"/>
        <w:tblDescription w:val="Memo information table"/>
      </w:tblPr>
      <w:tblGrid>
        <w:gridCol w:w="1110"/>
        <w:gridCol w:w="9209"/>
      </w:tblGrid>
      <w:tr w:rsidR="005673B8" w14:paraId="7E9CEFDC" w14:textId="77777777" w:rsidTr="00162897">
        <w:trPr>
          <w:trHeight w:val="97"/>
        </w:trPr>
        <w:tc>
          <w:tcPr>
            <w:tcW w:w="1110" w:type="dxa"/>
            <w:tcBorders>
              <w:top w:val="single" w:sz="8" w:space="0" w:color="404040" w:themeColor="text1" w:themeTint="BF"/>
            </w:tcBorders>
          </w:tcPr>
          <w:p w14:paraId="78B91518" w14:textId="77777777" w:rsidR="005673B8" w:rsidRPr="005673B8" w:rsidRDefault="00000000" w:rsidP="00162897">
            <w:pPr>
              <w:pStyle w:val="Heading1"/>
              <w:spacing w:after="0"/>
            </w:pPr>
            <w:sdt>
              <w:sdtPr>
                <w:alias w:val="To:"/>
                <w:tag w:val="To:"/>
                <w:id w:val="1046877984"/>
                <w:placeholder>
                  <w:docPart w:val="2B928D31E3D5439D9B1713C7517184E6"/>
                </w:placeholder>
                <w:temporary/>
                <w:showingPlcHdr/>
                <w15:appearance w15:val="hidden"/>
              </w:sdtPr>
              <w:sdtContent>
                <w:r w:rsidR="00020E86" w:rsidRPr="005673B8">
                  <w:t>to</w:t>
                </w:r>
              </w:sdtContent>
            </w:sdt>
            <w:r w:rsidR="005673B8" w:rsidRPr="005673B8">
              <w:t>:</w:t>
            </w:r>
          </w:p>
        </w:tc>
        <w:tc>
          <w:tcPr>
            <w:tcW w:w="9209" w:type="dxa"/>
            <w:tcBorders>
              <w:top w:val="single" w:sz="8" w:space="0" w:color="404040" w:themeColor="text1" w:themeTint="BF"/>
            </w:tcBorders>
          </w:tcPr>
          <w:p w14:paraId="6F6B3353" w14:textId="5126FD19" w:rsidR="005673B8" w:rsidRPr="00F358EA" w:rsidRDefault="00162897" w:rsidP="00162897">
            <w:pPr>
              <w:pStyle w:val="Heading2"/>
              <w:spacing w:after="0"/>
            </w:pPr>
            <w:r>
              <w:t>parent council members</w:t>
            </w:r>
          </w:p>
        </w:tc>
      </w:tr>
      <w:tr w:rsidR="005673B8" w14:paraId="38F81DDD" w14:textId="77777777" w:rsidTr="00162897">
        <w:trPr>
          <w:trHeight w:val="104"/>
        </w:trPr>
        <w:tc>
          <w:tcPr>
            <w:tcW w:w="1110" w:type="dxa"/>
          </w:tcPr>
          <w:p w14:paraId="65AABCBC" w14:textId="77777777" w:rsidR="005673B8" w:rsidRPr="005673B8" w:rsidRDefault="00000000" w:rsidP="00162897">
            <w:pPr>
              <w:pStyle w:val="Heading1"/>
              <w:spacing w:after="0"/>
            </w:pPr>
            <w:sdt>
              <w:sdtPr>
                <w:alias w:val="From:"/>
                <w:tag w:val="From:"/>
                <w:id w:val="-628706206"/>
                <w:placeholder>
                  <w:docPart w:val="20F24322B95B4C42AB42A5B5BFE34468"/>
                </w:placeholder>
                <w:temporary/>
                <w:showingPlcHdr/>
                <w15:appearance w15:val="hidden"/>
              </w:sdtPr>
              <w:sdtContent>
                <w:r w:rsidR="00020E86" w:rsidRPr="005673B8">
                  <w:t>from</w:t>
                </w:r>
              </w:sdtContent>
            </w:sdt>
            <w:r w:rsidR="005673B8" w:rsidRPr="005673B8">
              <w:t>:</w:t>
            </w:r>
          </w:p>
        </w:tc>
        <w:tc>
          <w:tcPr>
            <w:tcW w:w="9209" w:type="dxa"/>
          </w:tcPr>
          <w:p w14:paraId="62177533" w14:textId="03B0C6CD" w:rsidR="005673B8" w:rsidRPr="00F358EA" w:rsidRDefault="00162897" w:rsidP="00162897">
            <w:pPr>
              <w:pStyle w:val="Heading2"/>
              <w:spacing w:after="0"/>
            </w:pPr>
            <w:r>
              <w:t>bonnie desjardins</w:t>
            </w:r>
            <w:r w:rsidR="00F70AC9">
              <w:t xml:space="preserve"> AND dAN GRAY</w:t>
            </w:r>
            <w:r>
              <w:t>, administration ldss</w:t>
            </w:r>
          </w:p>
        </w:tc>
      </w:tr>
      <w:tr w:rsidR="005673B8" w14:paraId="53542AF6" w14:textId="77777777" w:rsidTr="00162897">
        <w:trPr>
          <w:trHeight w:val="97"/>
        </w:trPr>
        <w:tc>
          <w:tcPr>
            <w:tcW w:w="1110" w:type="dxa"/>
          </w:tcPr>
          <w:p w14:paraId="219E7630" w14:textId="77777777" w:rsidR="005673B8" w:rsidRPr="005673B8" w:rsidRDefault="00000000" w:rsidP="00162897">
            <w:pPr>
              <w:pStyle w:val="Heading1"/>
              <w:spacing w:after="0"/>
            </w:pPr>
            <w:sdt>
              <w:sdtPr>
                <w:alias w:val="Subject:"/>
                <w:tag w:val="Subject:"/>
                <w:id w:val="-136491269"/>
                <w:placeholder>
                  <w:docPart w:val="35F50E106B874FBF96C3270AEDD7B32D"/>
                </w:placeholder>
                <w:temporary/>
                <w:showingPlcHdr/>
                <w15:appearance w15:val="hidden"/>
              </w:sdtPr>
              <w:sdtContent>
                <w:r w:rsidR="00020E86" w:rsidRPr="005673B8">
                  <w:t>subject</w:t>
                </w:r>
              </w:sdtContent>
            </w:sdt>
            <w:r w:rsidR="005673B8" w:rsidRPr="005673B8">
              <w:t>:</w:t>
            </w:r>
          </w:p>
        </w:tc>
        <w:tc>
          <w:tcPr>
            <w:tcW w:w="9209" w:type="dxa"/>
          </w:tcPr>
          <w:p w14:paraId="5728CD2D" w14:textId="2BC0DC7C" w:rsidR="005673B8" w:rsidRPr="00F358EA" w:rsidRDefault="00F8778D" w:rsidP="00162897">
            <w:pPr>
              <w:pStyle w:val="Heading2"/>
              <w:spacing w:after="0"/>
            </w:pPr>
            <w:r>
              <w:t>4</w:t>
            </w:r>
            <w:r w:rsidRPr="00F8778D">
              <w:rPr>
                <w:vertAlign w:val="superscript"/>
              </w:rPr>
              <w:t>th</w:t>
            </w:r>
            <w:r>
              <w:t xml:space="preserve"> </w:t>
            </w:r>
            <w:r w:rsidR="00162897">
              <w:t>parent council meeting</w:t>
            </w:r>
          </w:p>
        </w:tc>
      </w:tr>
      <w:tr w:rsidR="005673B8" w14:paraId="7D5AD749" w14:textId="77777777" w:rsidTr="00162897">
        <w:trPr>
          <w:trHeight w:val="91"/>
        </w:trPr>
        <w:tc>
          <w:tcPr>
            <w:tcW w:w="1110" w:type="dxa"/>
            <w:tcBorders>
              <w:bottom w:val="single" w:sz="8" w:space="0" w:color="404040" w:themeColor="text1" w:themeTint="BF"/>
            </w:tcBorders>
          </w:tcPr>
          <w:p w14:paraId="5F01039F" w14:textId="32A8569E" w:rsidR="005673B8" w:rsidRPr="005673B8" w:rsidRDefault="005673B8" w:rsidP="005673B8">
            <w:pPr>
              <w:pStyle w:val="Heading1"/>
            </w:pPr>
          </w:p>
        </w:tc>
        <w:tc>
          <w:tcPr>
            <w:tcW w:w="9209" w:type="dxa"/>
            <w:tcBorders>
              <w:bottom w:val="single" w:sz="8" w:space="0" w:color="404040" w:themeColor="text1" w:themeTint="BF"/>
            </w:tcBorders>
          </w:tcPr>
          <w:p w14:paraId="44F4C5F3" w14:textId="7571ED06" w:rsidR="005673B8" w:rsidRPr="00F358EA" w:rsidRDefault="005673B8" w:rsidP="007A1081">
            <w:pPr>
              <w:pStyle w:val="Heading2"/>
            </w:pPr>
          </w:p>
        </w:tc>
      </w:tr>
      <w:tr w:rsidR="00A72981" w14:paraId="2ED4CAF0" w14:textId="77777777" w:rsidTr="00162897">
        <w:trPr>
          <w:trHeight w:hRule="exact" w:val="220"/>
        </w:trPr>
        <w:tc>
          <w:tcPr>
            <w:tcW w:w="1110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21020DD2" w14:textId="77777777" w:rsidR="00A72981" w:rsidRDefault="00A72981" w:rsidP="00A72981"/>
        </w:tc>
        <w:tc>
          <w:tcPr>
            <w:tcW w:w="9209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66D90655" w14:textId="77777777" w:rsidR="00A72981" w:rsidRDefault="00A72981" w:rsidP="00A72981"/>
        </w:tc>
      </w:tr>
    </w:tbl>
    <w:p w14:paraId="11273396" w14:textId="77777777" w:rsidR="00162897" w:rsidRDefault="00162897" w:rsidP="00162897">
      <w:pPr>
        <w:pStyle w:val="ListParagraph"/>
        <w:numPr>
          <w:ilvl w:val="0"/>
          <w:numId w:val="12"/>
        </w:numPr>
        <w:spacing w:after="160" w:line="259" w:lineRule="auto"/>
      </w:pPr>
      <w:r>
        <w:t>Welcome</w:t>
      </w:r>
    </w:p>
    <w:p w14:paraId="368F3F01" w14:textId="77777777" w:rsidR="002F3582" w:rsidRDefault="002F3582" w:rsidP="002F3582">
      <w:pPr>
        <w:pStyle w:val="ListParagraph"/>
        <w:spacing w:after="160" w:line="259" w:lineRule="auto"/>
      </w:pPr>
    </w:p>
    <w:p w14:paraId="28CCD4F6" w14:textId="46E411E4" w:rsidR="00162897" w:rsidRDefault="00162897" w:rsidP="00162897">
      <w:pPr>
        <w:pStyle w:val="ListParagraph"/>
        <w:numPr>
          <w:ilvl w:val="0"/>
          <w:numId w:val="12"/>
        </w:numPr>
        <w:spacing w:after="160" w:line="259" w:lineRule="auto"/>
      </w:pPr>
      <w:r w:rsidRPr="46FC954E">
        <w:t>Items for New Business</w:t>
      </w:r>
      <w:r w:rsidR="00C67DF1">
        <w:t xml:space="preserve"> – no new items of business</w:t>
      </w:r>
    </w:p>
    <w:p w14:paraId="76786BAC" w14:textId="77777777" w:rsidR="002F3582" w:rsidRDefault="002F3582" w:rsidP="002F3582">
      <w:pPr>
        <w:pStyle w:val="ListParagraph"/>
        <w:spacing w:after="0" w:line="259" w:lineRule="auto"/>
      </w:pPr>
    </w:p>
    <w:p w14:paraId="51404C4E" w14:textId="3070E7C6" w:rsidR="00162897" w:rsidRPr="00CF7FBF" w:rsidRDefault="00162897" w:rsidP="00162897">
      <w:pPr>
        <w:pStyle w:val="ListParagraph"/>
        <w:numPr>
          <w:ilvl w:val="0"/>
          <w:numId w:val="12"/>
        </w:numPr>
        <w:spacing w:after="0" w:line="259" w:lineRule="auto"/>
      </w:pPr>
      <w:r w:rsidRPr="00CF7FBF">
        <w:t>Principals’ Report</w:t>
      </w:r>
    </w:p>
    <w:p w14:paraId="20256C7C" w14:textId="09021AB6" w:rsidR="00F8778D" w:rsidRDefault="00F8778D" w:rsidP="00204F5F">
      <w:pPr>
        <w:pStyle w:val="ListParagraph"/>
        <w:numPr>
          <w:ilvl w:val="1"/>
          <w:numId w:val="14"/>
        </w:numPr>
        <w:spacing w:after="160" w:line="259" w:lineRule="auto"/>
      </w:pPr>
      <w:r>
        <w:t>MAPS students went to Point Pelee</w:t>
      </w:r>
      <w:r w:rsidR="008E7C06">
        <w:t xml:space="preserve">, Canadian World Studies to Europe – now discussing upcoming trips for the next few </w:t>
      </w:r>
      <w:proofErr w:type="gramStart"/>
      <w:r w:rsidR="008E7C06">
        <w:t>year</w:t>
      </w:r>
      <w:r w:rsidR="00A11078">
        <w:t>s</w:t>
      </w:r>
      <w:proofErr w:type="gramEnd"/>
    </w:p>
    <w:p w14:paraId="322DAF8F" w14:textId="385E9E36" w:rsidR="00F8778D" w:rsidRDefault="00F8778D" w:rsidP="00204F5F">
      <w:pPr>
        <w:pStyle w:val="ListParagraph"/>
        <w:numPr>
          <w:ilvl w:val="1"/>
          <w:numId w:val="14"/>
        </w:numPr>
        <w:spacing w:after="160" w:line="259" w:lineRule="auto"/>
      </w:pPr>
      <w:r>
        <w:t xml:space="preserve">Lots of </w:t>
      </w:r>
      <w:r w:rsidR="00AE3706">
        <w:t>f</w:t>
      </w:r>
      <w:r>
        <w:t>ield trips happening</w:t>
      </w:r>
    </w:p>
    <w:p w14:paraId="11391B1D" w14:textId="7C293821" w:rsidR="00F8778D" w:rsidRDefault="00F8778D" w:rsidP="00204F5F">
      <w:pPr>
        <w:pStyle w:val="ListParagraph"/>
        <w:numPr>
          <w:ilvl w:val="1"/>
          <w:numId w:val="14"/>
        </w:numPr>
        <w:spacing w:after="160" w:line="259" w:lineRule="auto"/>
      </w:pPr>
      <w:r>
        <w:t>Progress Reports April 29</w:t>
      </w:r>
      <w:r w:rsidRPr="00F8778D">
        <w:rPr>
          <w:vertAlign w:val="superscript"/>
        </w:rPr>
        <w:t>th</w:t>
      </w:r>
    </w:p>
    <w:p w14:paraId="4E062271" w14:textId="05DA5391" w:rsidR="00F8778D" w:rsidRDefault="00F8778D" w:rsidP="00204F5F">
      <w:pPr>
        <w:pStyle w:val="ListParagraph"/>
        <w:numPr>
          <w:ilvl w:val="1"/>
          <w:numId w:val="14"/>
        </w:numPr>
        <w:spacing w:after="160" w:line="259" w:lineRule="auto"/>
      </w:pPr>
      <w:r>
        <w:t>IB Exams in May</w:t>
      </w:r>
    </w:p>
    <w:p w14:paraId="47C5E8E6" w14:textId="58CB73A3" w:rsidR="00AB3870" w:rsidRDefault="00AB3870" w:rsidP="00204F5F">
      <w:pPr>
        <w:pStyle w:val="ListParagraph"/>
        <w:numPr>
          <w:ilvl w:val="1"/>
          <w:numId w:val="14"/>
        </w:numPr>
        <w:spacing w:after="160" w:line="259" w:lineRule="auto"/>
      </w:pPr>
      <w:r>
        <w:t>Special Olympics May 3</w:t>
      </w:r>
      <w:r w:rsidRPr="00AB3870">
        <w:rPr>
          <w:vertAlign w:val="superscript"/>
        </w:rPr>
        <w:t>rd</w:t>
      </w:r>
      <w:r>
        <w:t xml:space="preserve"> </w:t>
      </w:r>
    </w:p>
    <w:p w14:paraId="560BB020" w14:textId="7ADA34B8" w:rsidR="00500824" w:rsidRDefault="00500824" w:rsidP="00204F5F">
      <w:pPr>
        <w:pStyle w:val="ListParagraph"/>
        <w:numPr>
          <w:ilvl w:val="1"/>
          <w:numId w:val="14"/>
        </w:numPr>
        <w:spacing w:after="160" w:line="259" w:lineRule="auto"/>
      </w:pPr>
      <w:r>
        <w:t>FIT Week – May 6</w:t>
      </w:r>
      <w:r w:rsidR="00FD00B7">
        <w:t xml:space="preserve"> </w:t>
      </w:r>
      <w:r>
        <w:t>-</w:t>
      </w:r>
      <w:r w:rsidR="00FD00B7">
        <w:t xml:space="preserve"> 1</w:t>
      </w:r>
      <w:r>
        <w:t>0</w:t>
      </w:r>
    </w:p>
    <w:p w14:paraId="767F4A87" w14:textId="4FB8FBD0" w:rsidR="00500824" w:rsidRDefault="00500824" w:rsidP="00204F5F">
      <w:pPr>
        <w:pStyle w:val="ListParagraph"/>
        <w:numPr>
          <w:ilvl w:val="1"/>
          <w:numId w:val="14"/>
        </w:numPr>
        <w:spacing w:after="160" w:line="259" w:lineRule="auto"/>
      </w:pPr>
      <w:r>
        <w:t>PROM – May 31</w:t>
      </w:r>
      <w:r w:rsidRPr="00500824">
        <w:rPr>
          <w:vertAlign w:val="superscript"/>
        </w:rPr>
        <w:t>st</w:t>
      </w:r>
      <w:r>
        <w:t xml:space="preserve"> </w:t>
      </w:r>
    </w:p>
    <w:p w14:paraId="77DD1912" w14:textId="73713C92" w:rsidR="008E7C06" w:rsidRDefault="008E7C06" w:rsidP="00204F5F">
      <w:pPr>
        <w:pStyle w:val="ListParagraph"/>
        <w:numPr>
          <w:ilvl w:val="1"/>
          <w:numId w:val="14"/>
        </w:numPr>
        <w:spacing w:after="160" w:line="259" w:lineRule="auto"/>
      </w:pPr>
      <w:r>
        <w:t>Athletic Banquet June 12</w:t>
      </w:r>
      <w:r w:rsidRPr="008E7C06">
        <w:rPr>
          <w:vertAlign w:val="superscript"/>
        </w:rPr>
        <w:t>th</w:t>
      </w:r>
      <w:r>
        <w:t xml:space="preserve"> – parents are </w:t>
      </w:r>
      <w:proofErr w:type="gramStart"/>
      <w:r>
        <w:t>invited</w:t>
      </w:r>
      <w:proofErr w:type="gramEnd"/>
    </w:p>
    <w:p w14:paraId="7726D7A2" w14:textId="576E2044" w:rsidR="00CB38DD" w:rsidRDefault="00CB38DD" w:rsidP="00204F5F">
      <w:pPr>
        <w:pStyle w:val="ListParagraph"/>
        <w:numPr>
          <w:ilvl w:val="1"/>
          <w:numId w:val="14"/>
        </w:numPr>
        <w:spacing w:after="160" w:line="259" w:lineRule="auto"/>
      </w:pPr>
      <w:r>
        <w:t>Exams June 21</w:t>
      </w:r>
      <w:r w:rsidRPr="00CB38DD">
        <w:rPr>
          <w:vertAlign w:val="superscript"/>
        </w:rPr>
        <w:t>st</w:t>
      </w:r>
      <w:r>
        <w:t xml:space="preserve"> – 27</w:t>
      </w:r>
      <w:r w:rsidRPr="00CB38DD">
        <w:rPr>
          <w:vertAlign w:val="superscript"/>
        </w:rPr>
        <w:t>th</w:t>
      </w:r>
      <w:r>
        <w:t xml:space="preserve"> </w:t>
      </w:r>
      <w:r w:rsidR="0009350A">
        <w:t xml:space="preserve">– 5 days </w:t>
      </w:r>
    </w:p>
    <w:p w14:paraId="608D0A4B" w14:textId="6B9C4A54" w:rsidR="00F8778D" w:rsidRPr="00A44EE0" w:rsidRDefault="00F8778D" w:rsidP="00204F5F">
      <w:pPr>
        <w:pStyle w:val="ListParagraph"/>
        <w:numPr>
          <w:ilvl w:val="1"/>
          <w:numId w:val="14"/>
        </w:numPr>
        <w:spacing w:after="160" w:line="259" w:lineRule="auto"/>
      </w:pPr>
      <w:r>
        <w:t xml:space="preserve">Graduation – June 26 at 6:30 – need help with some baked </w:t>
      </w:r>
      <w:proofErr w:type="gramStart"/>
      <w:r>
        <w:t>goods</w:t>
      </w:r>
      <w:proofErr w:type="gramEnd"/>
    </w:p>
    <w:p w14:paraId="76ED6822" w14:textId="77777777" w:rsidR="002F3582" w:rsidRDefault="002F3582" w:rsidP="002F3582">
      <w:pPr>
        <w:pStyle w:val="ListParagraph"/>
        <w:spacing w:after="160" w:line="259" w:lineRule="auto"/>
      </w:pPr>
    </w:p>
    <w:p w14:paraId="011B2C45" w14:textId="77777777" w:rsidR="002F3582" w:rsidRDefault="00162897" w:rsidP="002F3582">
      <w:pPr>
        <w:pStyle w:val="ListParagraph"/>
        <w:numPr>
          <w:ilvl w:val="0"/>
          <w:numId w:val="12"/>
        </w:numPr>
        <w:spacing w:after="160" w:line="259" w:lineRule="auto"/>
      </w:pPr>
      <w:r w:rsidRPr="46FC954E">
        <w:t>Staff Report</w:t>
      </w:r>
      <w:r w:rsidR="00071B0F">
        <w:t xml:space="preserve"> – Mary Kay Gabert</w:t>
      </w:r>
    </w:p>
    <w:p w14:paraId="26058DB8" w14:textId="2013DFAD" w:rsidR="008E7C06" w:rsidRDefault="00B006D3" w:rsidP="008E7C06">
      <w:pPr>
        <w:pStyle w:val="ListParagraph"/>
        <w:numPr>
          <w:ilvl w:val="0"/>
          <w:numId w:val="16"/>
        </w:numPr>
        <w:spacing w:after="160" w:line="259" w:lineRule="auto"/>
      </w:pPr>
      <w:r>
        <w:t>2 new sports groups – Ultimate Frisbee and Volleyball Camp month of May – Tournament May 10th</w:t>
      </w:r>
    </w:p>
    <w:p w14:paraId="2237D85E" w14:textId="77777777" w:rsidR="002F3582" w:rsidRDefault="002F3582" w:rsidP="002F3582">
      <w:pPr>
        <w:pStyle w:val="ListParagraph"/>
        <w:spacing w:after="160" w:line="259" w:lineRule="auto"/>
      </w:pPr>
    </w:p>
    <w:p w14:paraId="76B65850" w14:textId="77777777" w:rsidR="00E4394C" w:rsidRDefault="00E4394C" w:rsidP="002F3582">
      <w:pPr>
        <w:pStyle w:val="ListParagraph"/>
        <w:spacing w:after="160" w:line="259" w:lineRule="auto"/>
      </w:pPr>
    </w:p>
    <w:p w14:paraId="23C53012" w14:textId="77777777" w:rsidR="00E4394C" w:rsidRDefault="00E4394C" w:rsidP="002F3582">
      <w:pPr>
        <w:pStyle w:val="ListParagraph"/>
        <w:spacing w:after="160" w:line="259" w:lineRule="auto"/>
      </w:pPr>
    </w:p>
    <w:p w14:paraId="377B960B" w14:textId="77777777" w:rsidR="00E4394C" w:rsidRDefault="00E4394C" w:rsidP="002F3582">
      <w:pPr>
        <w:pStyle w:val="ListParagraph"/>
        <w:spacing w:after="160" w:line="259" w:lineRule="auto"/>
      </w:pPr>
    </w:p>
    <w:p w14:paraId="4B8549C5" w14:textId="77777777" w:rsidR="00E4394C" w:rsidRDefault="00E4394C" w:rsidP="002F3582">
      <w:pPr>
        <w:pStyle w:val="ListParagraph"/>
        <w:spacing w:after="160" w:line="259" w:lineRule="auto"/>
      </w:pPr>
    </w:p>
    <w:p w14:paraId="6F4B42C0" w14:textId="77777777" w:rsidR="00E4394C" w:rsidRDefault="00E4394C" w:rsidP="002F3582">
      <w:pPr>
        <w:pStyle w:val="ListParagraph"/>
        <w:spacing w:after="160" w:line="259" w:lineRule="auto"/>
      </w:pPr>
    </w:p>
    <w:p w14:paraId="5961C85C" w14:textId="77777777" w:rsidR="00E4394C" w:rsidRDefault="00E4394C" w:rsidP="002F3582">
      <w:pPr>
        <w:pStyle w:val="ListParagraph"/>
        <w:spacing w:after="160" w:line="259" w:lineRule="auto"/>
      </w:pPr>
    </w:p>
    <w:p w14:paraId="7EF6B46A" w14:textId="77777777" w:rsidR="00E4394C" w:rsidRDefault="00E4394C" w:rsidP="002F3582">
      <w:pPr>
        <w:pStyle w:val="ListParagraph"/>
        <w:spacing w:after="160" w:line="259" w:lineRule="auto"/>
      </w:pPr>
    </w:p>
    <w:p w14:paraId="59F80640" w14:textId="77777777" w:rsidR="00E4394C" w:rsidRDefault="00E4394C" w:rsidP="002F3582">
      <w:pPr>
        <w:pStyle w:val="ListParagraph"/>
        <w:spacing w:after="160" w:line="259" w:lineRule="auto"/>
      </w:pPr>
    </w:p>
    <w:p w14:paraId="4E96F1AB" w14:textId="0A7E16A8" w:rsidR="00162897" w:rsidRDefault="00162897" w:rsidP="002F3582">
      <w:pPr>
        <w:pStyle w:val="ListParagraph"/>
        <w:numPr>
          <w:ilvl w:val="0"/>
          <w:numId w:val="12"/>
        </w:numPr>
        <w:spacing w:after="160" w:line="259" w:lineRule="auto"/>
      </w:pPr>
      <w:r w:rsidRPr="46FC954E">
        <w:t>Student Council Report</w:t>
      </w:r>
      <w:r w:rsidR="00071B0F">
        <w:t xml:space="preserve"> – David Kim</w:t>
      </w:r>
    </w:p>
    <w:p w14:paraId="490F425B" w14:textId="1E7DDB23" w:rsidR="00E51234" w:rsidRDefault="00E51234" w:rsidP="00E51234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March Spirit Week </w:t>
      </w:r>
    </w:p>
    <w:p w14:paraId="5B8C2065" w14:textId="086C963D" w:rsidR="00E51234" w:rsidRDefault="00E51234" w:rsidP="00E51234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April – Wellness Wednesdays – started small – fruit &amp; vegetables </w:t>
      </w:r>
      <w:r w:rsidR="003948A2">
        <w:t xml:space="preserve">– using the Grant fund that was awarded to David Kim through WECHU of $3,500 to improve student wellness &amp; </w:t>
      </w:r>
      <w:proofErr w:type="gramStart"/>
      <w:r w:rsidR="003948A2">
        <w:t>nutrition</w:t>
      </w:r>
      <w:proofErr w:type="gramEnd"/>
    </w:p>
    <w:p w14:paraId="0F63FEC3" w14:textId="7706AE82" w:rsidR="006D5890" w:rsidRDefault="006D5890" w:rsidP="00E51234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Yoga for the school is next with the money left over plus more vegetables and </w:t>
      </w:r>
      <w:proofErr w:type="gramStart"/>
      <w:r>
        <w:t>fruit</w:t>
      </w:r>
      <w:proofErr w:type="gramEnd"/>
    </w:p>
    <w:p w14:paraId="7A28FA00" w14:textId="1EBD3196" w:rsidR="006D5890" w:rsidRDefault="006D5890" w:rsidP="00E51234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Exams packages to support students and alleviate </w:t>
      </w:r>
      <w:proofErr w:type="gramStart"/>
      <w:r>
        <w:t>stress</w:t>
      </w:r>
      <w:proofErr w:type="gramEnd"/>
    </w:p>
    <w:p w14:paraId="0F70ECFC" w14:textId="56BA40AE" w:rsidR="006D5890" w:rsidRDefault="006D5890" w:rsidP="00E51234">
      <w:pPr>
        <w:pStyle w:val="ListParagraph"/>
        <w:numPr>
          <w:ilvl w:val="0"/>
          <w:numId w:val="16"/>
        </w:numPr>
        <w:spacing w:after="160" w:line="259" w:lineRule="auto"/>
      </w:pPr>
      <w:r>
        <w:t>Spirit week this week</w:t>
      </w:r>
    </w:p>
    <w:p w14:paraId="1ABD27CD" w14:textId="17B5C605" w:rsidR="006D5890" w:rsidRDefault="006D5890" w:rsidP="00E51234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OFSAA Day $300 to use for the hockey game and costs associated with that – students &amp; teachers played – half time show </w:t>
      </w:r>
      <w:r w:rsidR="00DF4274">
        <w:t>skills competition – Leamington Figure Skaters</w:t>
      </w:r>
    </w:p>
    <w:p w14:paraId="7B09F3DC" w14:textId="2F80F92A" w:rsidR="00DF4274" w:rsidRDefault="00DF4274" w:rsidP="00E51234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Wellness day – free lunch to the students – 950 hotdogs, </w:t>
      </w:r>
      <w:proofErr w:type="spellStart"/>
      <w:r>
        <w:t>freezies</w:t>
      </w:r>
      <w:proofErr w:type="spellEnd"/>
      <w:r>
        <w:t xml:space="preserve">, music playing – good energy at </w:t>
      </w:r>
      <w:proofErr w:type="gramStart"/>
      <w:r>
        <w:t>lunch</w:t>
      </w:r>
      <w:proofErr w:type="gramEnd"/>
    </w:p>
    <w:p w14:paraId="102ECA34" w14:textId="070A9935" w:rsidR="00DF4274" w:rsidRDefault="00DF4274" w:rsidP="00E51234">
      <w:pPr>
        <w:pStyle w:val="ListParagraph"/>
        <w:numPr>
          <w:ilvl w:val="0"/>
          <w:numId w:val="16"/>
        </w:numPr>
        <w:spacing w:after="160" w:line="259" w:lineRule="auto"/>
      </w:pPr>
      <w:proofErr w:type="spellStart"/>
      <w:r>
        <w:t>Snoil</w:t>
      </w:r>
      <w:proofErr w:type="spellEnd"/>
      <w:r>
        <w:t xml:space="preserve"> Awards, PM speeches, executive members – chance to apply for new </w:t>
      </w:r>
      <w:proofErr w:type="gramStart"/>
      <w:r>
        <w:t>roles</w:t>
      </w:r>
      <w:proofErr w:type="gramEnd"/>
    </w:p>
    <w:p w14:paraId="053E95FA" w14:textId="1CFC3744" w:rsidR="00DF4274" w:rsidRDefault="00DF4274" w:rsidP="00E51234">
      <w:pPr>
        <w:pStyle w:val="ListParagraph"/>
        <w:numPr>
          <w:ilvl w:val="0"/>
          <w:numId w:val="16"/>
        </w:numPr>
        <w:spacing w:after="160" w:line="259" w:lineRule="auto"/>
      </w:pPr>
      <w:r>
        <w:t>Final June assembly – pie in the face for the loser of the hockey game</w:t>
      </w:r>
    </w:p>
    <w:p w14:paraId="52DB1D81" w14:textId="2570BB73" w:rsidR="00520BB9" w:rsidRDefault="00520BB9" w:rsidP="00E51234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Leadership classes have been running intramurals at lunch – ping pong, badminton, </w:t>
      </w:r>
      <w:proofErr w:type="gramStart"/>
      <w:r>
        <w:t>basketball</w:t>
      </w:r>
      <w:proofErr w:type="gramEnd"/>
    </w:p>
    <w:p w14:paraId="0C106922" w14:textId="25E5C24F" w:rsidR="00520BB9" w:rsidRDefault="00520BB9" w:rsidP="00E51234">
      <w:pPr>
        <w:pStyle w:val="ListParagraph"/>
        <w:numPr>
          <w:ilvl w:val="0"/>
          <w:numId w:val="16"/>
        </w:numPr>
        <w:spacing w:after="160" w:line="259" w:lineRule="auto"/>
      </w:pPr>
      <w:r>
        <w:t>Hoops for Heart May 7</w:t>
      </w:r>
      <w:r w:rsidRPr="00520BB9">
        <w:rPr>
          <w:vertAlign w:val="superscript"/>
        </w:rPr>
        <w:t>th</w:t>
      </w:r>
      <w:r>
        <w:t xml:space="preserve"> – raise money for </w:t>
      </w:r>
      <w:proofErr w:type="gramStart"/>
      <w:r>
        <w:t>that</w:t>
      </w:r>
      <w:proofErr w:type="gramEnd"/>
      <w:r>
        <w:t xml:space="preserve"> </w:t>
      </w:r>
    </w:p>
    <w:p w14:paraId="2F218C0F" w14:textId="77777777" w:rsidR="002F3582" w:rsidRDefault="002F3582" w:rsidP="002F3582">
      <w:pPr>
        <w:pStyle w:val="ListParagraph"/>
        <w:spacing w:after="160" w:line="259" w:lineRule="auto"/>
      </w:pPr>
    </w:p>
    <w:p w14:paraId="221EB6B4" w14:textId="53744901" w:rsidR="00162897" w:rsidRDefault="00162897" w:rsidP="00162897">
      <w:pPr>
        <w:pStyle w:val="ListParagraph"/>
        <w:numPr>
          <w:ilvl w:val="0"/>
          <w:numId w:val="12"/>
        </w:numPr>
        <w:spacing w:after="160" w:line="259" w:lineRule="auto"/>
      </w:pPr>
      <w:r w:rsidRPr="46FC954E">
        <w:t xml:space="preserve">Next Meeting Dates </w:t>
      </w:r>
      <w:r w:rsidR="00071B0F">
        <w:t>– next school year 2024-2025</w:t>
      </w:r>
    </w:p>
    <w:p w14:paraId="6675CFA2" w14:textId="77777777" w:rsidR="002F3582" w:rsidRDefault="002F3582" w:rsidP="002F3582">
      <w:pPr>
        <w:pStyle w:val="ListParagraph"/>
        <w:spacing w:after="160" w:line="259" w:lineRule="auto"/>
      </w:pPr>
    </w:p>
    <w:p w14:paraId="6614996B" w14:textId="34419DBD" w:rsidR="002F3582" w:rsidRDefault="00162897" w:rsidP="002F3582">
      <w:pPr>
        <w:pStyle w:val="ListParagraph"/>
        <w:numPr>
          <w:ilvl w:val="0"/>
          <w:numId w:val="12"/>
        </w:numPr>
        <w:spacing w:after="160" w:line="259" w:lineRule="auto"/>
      </w:pPr>
      <w:r w:rsidRPr="46FC954E">
        <w:t>New Business</w:t>
      </w:r>
      <w:r w:rsidR="00E4394C">
        <w:t xml:space="preserve"> – parents helping with Prom, Graduation – baking for </w:t>
      </w:r>
      <w:proofErr w:type="gramStart"/>
      <w:r w:rsidR="00E4394C">
        <w:t>grad</w:t>
      </w:r>
      <w:proofErr w:type="gramEnd"/>
    </w:p>
    <w:p w14:paraId="3F4E9515" w14:textId="77777777" w:rsidR="002F3582" w:rsidRDefault="002F3582" w:rsidP="002F3582">
      <w:pPr>
        <w:pStyle w:val="ListParagraph"/>
      </w:pPr>
    </w:p>
    <w:p w14:paraId="5F04E495" w14:textId="4D14D591" w:rsidR="00C8765D" w:rsidRDefault="00162897" w:rsidP="002F3582">
      <w:pPr>
        <w:pStyle w:val="ListParagraph"/>
        <w:numPr>
          <w:ilvl w:val="0"/>
          <w:numId w:val="12"/>
        </w:numPr>
        <w:spacing w:after="160" w:line="259" w:lineRule="auto"/>
      </w:pPr>
      <w:r>
        <w:t>Adjournment</w:t>
      </w:r>
    </w:p>
    <w:sectPr w:rsidR="00C8765D" w:rsidSect="00A72981">
      <w:footerReference w:type="first" r:id="rId11"/>
      <w:pgSz w:w="12240" w:h="15840" w:code="1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81E5" w14:textId="77777777" w:rsidR="00D53923" w:rsidRDefault="00D53923">
      <w:r>
        <w:separator/>
      </w:r>
    </w:p>
    <w:p w14:paraId="3B4509D4" w14:textId="77777777" w:rsidR="00D53923" w:rsidRDefault="00D53923"/>
  </w:endnote>
  <w:endnote w:type="continuationSeparator" w:id="0">
    <w:p w14:paraId="5287B088" w14:textId="77777777" w:rsidR="00D53923" w:rsidRDefault="00D53923">
      <w:r>
        <w:continuationSeparator/>
      </w:r>
    </w:p>
    <w:p w14:paraId="3A8C28A0" w14:textId="77777777" w:rsidR="00D53923" w:rsidRDefault="00D53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B85C" w14:textId="77777777" w:rsidR="00A72981" w:rsidRDefault="00A72981" w:rsidP="00A72981">
    <w:r w:rsidRPr="00A7298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8306C2" wp14:editId="5AA704E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8751" cy="2001600"/>
              <wp:effectExtent l="0" t="0" r="0" b="7620"/>
              <wp:wrapNone/>
              <wp:docPr id="1" name="Group 42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8751" cy="2001600"/>
                        <a:chOff x="0" y="0"/>
                        <a:chExt cx="7778751" cy="2000250"/>
                      </a:xfrm>
                      <a:solidFill>
                        <a:schemeClr val="tx1"/>
                      </a:solidFill>
                    </wpg:grpSpPr>
                    <wps:wsp>
                      <wps:cNvPr id="2" name="Freeform 944"/>
                      <wps:cNvSpPr>
                        <a:spLocks noEditPoints="1"/>
                      </wps:cNvSpPr>
                      <wps:spPr bwMode="auto">
                        <a:xfrm>
                          <a:off x="2482850" y="1357312"/>
                          <a:ext cx="628650" cy="642938"/>
                        </a:xfrm>
                        <a:custGeom>
                          <a:avLst/>
                          <a:gdLst>
                            <a:gd name="T0" fmla="*/ 85 w 280"/>
                            <a:gd name="T1" fmla="*/ 36 h 287"/>
                            <a:gd name="T2" fmla="*/ 109 w 280"/>
                            <a:gd name="T3" fmla="*/ 247 h 287"/>
                            <a:gd name="T4" fmla="*/ 248 w 280"/>
                            <a:gd name="T5" fmla="*/ 113 h 287"/>
                            <a:gd name="T6" fmla="*/ 236 w 280"/>
                            <a:gd name="T7" fmla="*/ 124 h 287"/>
                            <a:gd name="T8" fmla="*/ 216 w 280"/>
                            <a:gd name="T9" fmla="*/ 167 h 287"/>
                            <a:gd name="T10" fmla="*/ 221 w 280"/>
                            <a:gd name="T11" fmla="*/ 146 h 287"/>
                            <a:gd name="T12" fmla="*/ 209 w 280"/>
                            <a:gd name="T13" fmla="*/ 132 h 287"/>
                            <a:gd name="T14" fmla="*/ 217 w 280"/>
                            <a:gd name="T15" fmla="*/ 86 h 287"/>
                            <a:gd name="T16" fmla="*/ 247 w 280"/>
                            <a:gd name="T17" fmla="*/ 107 h 287"/>
                            <a:gd name="T18" fmla="*/ 109 w 280"/>
                            <a:gd name="T19" fmla="*/ 168 h 287"/>
                            <a:gd name="T20" fmla="*/ 133 w 280"/>
                            <a:gd name="T21" fmla="*/ 177 h 287"/>
                            <a:gd name="T22" fmla="*/ 129 w 280"/>
                            <a:gd name="T23" fmla="*/ 226 h 287"/>
                            <a:gd name="T24" fmla="*/ 120 w 280"/>
                            <a:gd name="T25" fmla="*/ 225 h 287"/>
                            <a:gd name="T26" fmla="*/ 48 w 280"/>
                            <a:gd name="T27" fmla="*/ 136 h 287"/>
                            <a:gd name="T28" fmla="*/ 65 w 280"/>
                            <a:gd name="T29" fmla="*/ 120 h 287"/>
                            <a:gd name="T30" fmla="*/ 56 w 280"/>
                            <a:gd name="T31" fmla="*/ 104 h 287"/>
                            <a:gd name="T32" fmla="*/ 88 w 280"/>
                            <a:gd name="T33" fmla="*/ 99 h 287"/>
                            <a:gd name="T34" fmla="*/ 84 w 280"/>
                            <a:gd name="T35" fmla="*/ 156 h 287"/>
                            <a:gd name="T36" fmla="*/ 195 w 280"/>
                            <a:gd name="T37" fmla="*/ 92 h 287"/>
                            <a:gd name="T38" fmla="*/ 147 w 280"/>
                            <a:gd name="T39" fmla="*/ 72 h 287"/>
                            <a:gd name="T40" fmla="*/ 131 w 280"/>
                            <a:gd name="T41" fmla="*/ 67 h 287"/>
                            <a:gd name="T42" fmla="*/ 121 w 280"/>
                            <a:gd name="T43" fmla="*/ 79 h 287"/>
                            <a:gd name="T44" fmla="*/ 197 w 280"/>
                            <a:gd name="T45" fmla="*/ 61 h 287"/>
                            <a:gd name="T46" fmla="*/ 141 w 280"/>
                            <a:gd name="T47" fmla="*/ 175 h 287"/>
                            <a:gd name="T48" fmla="*/ 168 w 280"/>
                            <a:gd name="T49" fmla="*/ 158 h 287"/>
                            <a:gd name="T50" fmla="*/ 171 w 280"/>
                            <a:gd name="T51" fmla="*/ 152 h 287"/>
                            <a:gd name="T52" fmla="*/ 185 w 280"/>
                            <a:gd name="T53" fmla="*/ 102 h 287"/>
                            <a:gd name="T54" fmla="*/ 190 w 280"/>
                            <a:gd name="T55" fmla="*/ 168 h 287"/>
                            <a:gd name="T56" fmla="*/ 129 w 280"/>
                            <a:gd name="T57" fmla="*/ 117 h 287"/>
                            <a:gd name="T58" fmla="*/ 116 w 280"/>
                            <a:gd name="T59" fmla="*/ 115 h 287"/>
                            <a:gd name="T60" fmla="*/ 120 w 280"/>
                            <a:gd name="T61" fmla="*/ 153 h 287"/>
                            <a:gd name="T62" fmla="*/ 142 w 280"/>
                            <a:gd name="T63" fmla="*/ 159 h 287"/>
                            <a:gd name="T64" fmla="*/ 162 w 280"/>
                            <a:gd name="T65" fmla="*/ 150 h 287"/>
                            <a:gd name="T66" fmla="*/ 160 w 280"/>
                            <a:gd name="T67" fmla="*/ 106 h 287"/>
                            <a:gd name="T68" fmla="*/ 148 w 280"/>
                            <a:gd name="T69" fmla="*/ 94 h 287"/>
                            <a:gd name="T70" fmla="*/ 132 w 280"/>
                            <a:gd name="T71" fmla="*/ 130 h 287"/>
                            <a:gd name="T72" fmla="*/ 142 w 280"/>
                            <a:gd name="T73" fmla="*/ 119 h 287"/>
                            <a:gd name="T74" fmla="*/ 121 w 280"/>
                            <a:gd name="T75" fmla="*/ 112 h 287"/>
                            <a:gd name="T76" fmla="*/ 176 w 280"/>
                            <a:gd name="T77" fmla="*/ 220 h 287"/>
                            <a:gd name="T78" fmla="*/ 218 w 280"/>
                            <a:gd name="T79" fmla="*/ 65 h 287"/>
                            <a:gd name="T80" fmla="*/ 199 w 280"/>
                            <a:gd name="T81" fmla="*/ 59 h 287"/>
                            <a:gd name="T82" fmla="*/ 190 w 280"/>
                            <a:gd name="T83" fmla="*/ 51 h 287"/>
                            <a:gd name="T84" fmla="*/ 99 w 280"/>
                            <a:gd name="T85" fmla="*/ 35 h 287"/>
                            <a:gd name="T86" fmla="*/ 125 w 280"/>
                            <a:gd name="T87" fmla="*/ 24 h 287"/>
                            <a:gd name="T88" fmla="*/ 131 w 280"/>
                            <a:gd name="T89" fmla="*/ 44 h 287"/>
                            <a:gd name="T90" fmla="*/ 66 w 280"/>
                            <a:gd name="T91" fmla="*/ 66 h 287"/>
                            <a:gd name="T92" fmla="*/ 55 w 280"/>
                            <a:gd name="T93" fmla="*/ 74 h 287"/>
                            <a:gd name="T94" fmla="*/ 31 w 280"/>
                            <a:gd name="T95" fmla="*/ 130 h 287"/>
                            <a:gd name="T96" fmla="*/ 62 w 280"/>
                            <a:gd name="T97" fmla="*/ 181 h 287"/>
                            <a:gd name="T98" fmla="*/ 69 w 280"/>
                            <a:gd name="T99" fmla="*/ 186 h 287"/>
                            <a:gd name="T100" fmla="*/ 115 w 280"/>
                            <a:gd name="T101" fmla="*/ 231 h 287"/>
                            <a:gd name="T102" fmla="*/ 174 w 280"/>
                            <a:gd name="T103" fmla="*/ 244 h 287"/>
                            <a:gd name="T104" fmla="*/ 220 w 280"/>
                            <a:gd name="T105" fmla="*/ 206 h 287"/>
                            <a:gd name="T106" fmla="*/ 224 w 280"/>
                            <a:gd name="T107" fmla="*/ 200 h 287"/>
                            <a:gd name="T108" fmla="*/ 233 w 280"/>
                            <a:gd name="T109" fmla="*/ 182 h 287"/>
                            <a:gd name="T110" fmla="*/ 238 w 280"/>
                            <a:gd name="T111" fmla="*/ 73 h 287"/>
                            <a:gd name="T112" fmla="*/ 231 w 280"/>
                            <a:gd name="T113" fmla="*/ 64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80" h="287">
                              <a:moveTo>
                                <a:pt x="267" y="138"/>
                              </a:moveTo>
                              <a:cubicBezTo>
                                <a:pt x="280" y="103"/>
                                <a:pt x="274" y="53"/>
                                <a:pt x="230" y="45"/>
                              </a:cubicBezTo>
                              <a:cubicBezTo>
                                <a:pt x="222" y="22"/>
                                <a:pt x="179" y="12"/>
                                <a:pt x="151" y="25"/>
                              </a:cubicBezTo>
                              <a:cubicBezTo>
                                <a:pt x="145" y="0"/>
                                <a:pt x="113" y="12"/>
                                <a:pt x="98" y="23"/>
                              </a:cubicBezTo>
                              <a:cubicBezTo>
                                <a:pt x="94" y="27"/>
                                <a:pt x="90" y="31"/>
                                <a:pt x="87" y="36"/>
                              </a:cubicBezTo>
                              <a:cubicBezTo>
                                <a:pt x="86" y="36"/>
                                <a:pt x="86" y="36"/>
                                <a:pt x="85" y="36"/>
                              </a:cubicBezTo>
                              <a:cubicBezTo>
                                <a:pt x="47" y="39"/>
                                <a:pt x="0" y="90"/>
                                <a:pt x="25" y="123"/>
                              </a:cubicBezTo>
                              <a:cubicBezTo>
                                <a:pt x="5" y="146"/>
                                <a:pt x="11" y="177"/>
                                <a:pt x="24" y="203"/>
                              </a:cubicBezTo>
                              <a:cubicBezTo>
                                <a:pt x="30" y="215"/>
                                <a:pt x="40" y="223"/>
                                <a:pt x="53" y="227"/>
                              </a:cubicBezTo>
                              <a:cubicBezTo>
                                <a:pt x="56" y="227"/>
                                <a:pt x="59" y="228"/>
                                <a:pt x="61" y="227"/>
                              </a:cubicBezTo>
                              <a:cubicBezTo>
                                <a:pt x="62" y="240"/>
                                <a:pt x="74" y="249"/>
                                <a:pt x="86" y="252"/>
                              </a:cubicBezTo>
                              <a:cubicBezTo>
                                <a:pt x="94" y="253"/>
                                <a:pt x="102" y="251"/>
                                <a:pt x="109" y="247"/>
                              </a:cubicBezTo>
                              <a:cubicBezTo>
                                <a:pt x="143" y="287"/>
                                <a:pt x="212" y="259"/>
                                <a:pt x="226" y="214"/>
                              </a:cubicBezTo>
                              <a:cubicBezTo>
                                <a:pt x="237" y="210"/>
                                <a:pt x="247" y="201"/>
                                <a:pt x="254" y="191"/>
                              </a:cubicBezTo>
                              <a:cubicBezTo>
                                <a:pt x="261" y="179"/>
                                <a:pt x="269" y="157"/>
                                <a:pt x="265" y="140"/>
                              </a:cubicBezTo>
                              <a:cubicBezTo>
                                <a:pt x="266" y="140"/>
                                <a:pt x="266" y="139"/>
                                <a:pt x="267" y="138"/>
                              </a:cubicBezTo>
                              <a:close/>
                              <a:moveTo>
                                <a:pt x="232" y="115"/>
                              </a:moveTo>
                              <a:cubicBezTo>
                                <a:pt x="237" y="114"/>
                                <a:pt x="243" y="114"/>
                                <a:pt x="248" y="113"/>
                              </a:cubicBezTo>
                              <a:cubicBezTo>
                                <a:pt x="248" y="113"/>
                                <a:pt x="248" y="114"/>
                                <a:pt x="248" y="115"/>
                              </a:cubicBezTo>
                              <a:cubicBezTo>
                                <a:pt x="247" y="114"/>
                                <a:pt x="245" y="114"/>
                                <a:pt x="244" y="114"/>
                              </a:cubicBezTo>
                              <a:cubicBezTo>
                                <a:pt x="240" y="113"/>
                                <a:pt x="238" y="119"/>
                                <a:pt x="242" y="120"/>
                              </a:cubicBezTo>
                              <a:cubicBezTo>
                                <a:pt x="244" y="120"/>
                                <a:pt x="246" y="121"/>
                                <a:pt x="248" y="121"/>
                              </a:cubicBezTo>
                              <a:cubicBezTo>
                                <a:pt x="248" y="123"/>
                                <a:pt x="248" y="125"/>
                                <a:pt x="248" y="127"/>
                              </a:cubicBezTo>
                              <a:cubicBezTo>
                                <a:pt x="244" y="125"/>
                                <a:pt x="240" y="124"/>
                                <a:pt x="236" y="124"/>
                              </a:cubicBezTo>
                              <a:cubicBezTo>
                                <a:pt x="232" y="123"/>
                                <a:pt x="231" y="129"/>
                                <a:pt x="235" y="130"/>
                              </a:cubicBezTo>
                              <a:cubicBezTo>
                                <a:pt x="239" y="130"/>
                                <a:pt x="243" y="131"/>
                                <a:pt x="248" y="133"/>
                              </a:cubicBezTo>
                              <a:cubicBezTo>
                                <a:pt x="244" y="158"/>
                                <a:pt x="230" y="182"/>
                                <a:pt x="207" y="183"/>
                              </a:cubicBezTo>
                              <a:cubicBezTo>
                                <a:pt x="207" y="178"/>
                                <a:pt x="204" y="173"/>
                                <a:pt x="199" y="169"/>
                              </a:cubicBezTo>
                              <a:cubicBezTo>
                                <a:pt x="201" y="165"/>
                                <a:pt x="202" y="162"/>
                                <a:pt x="203" y="158"/>
                              </a:cubicBezTo>
                              <a:cubicBezTo>
                                <a:pt x="207" y="161"/>
                                <a:pt x="212" y="164"/>
                                <a:pt x="216" y="167"/>
                              </a:cubicBezTo>
                              <a:cubicBezTo>
                                <a:pt x="220" y="168"/>
                                <a:pt x="223" y="163"/>
                                <a:pt x="219" y="161"/>
                              </a:cubicBezTo>
                              <a:cubicBezTo>
                                <a:pt x="214" y="159"/>
                                <a:pt x="210" y="156"/>
                                <a:pt x="206" y="152"/>
                              </a:cubicBezTo>
                              <a:cubicBezTo>
                                <a:pt x="206" y="152"/>
                                <a:pt x="206" y="152"/>
                                <a:pt x="205" y="152"/>
                              </a:cubicBezTo>
                              <a:cubicBezTo>
                                <a:pt x="206" y="151"/>
                                <a:pt x="206" y="150"/>
                                <a:pt x="206" y="149"/>
                              </a:cubicBezTo>
                              <a:cubicBezTo>
                                <a:pt x="210" y="150"/>
                                <a:pt x="215" y="151"/>
                                <a:pt x="219" y="152"/>
                              </a:cubicBezTo>
                              <a:cubicBezTo>
                                <a:pt x="223" y="153"/>
                                <a:pt x="224" y="147"/>
                                <a:pt x="221" y="146"/>
                              </a:cubicBezTo>
                              <a:cubicBezTo>
                                <a:pt x="216" y="145"/>
                                <a:pt x="212" y="144"/>
                                <a:pt x="208" y="143"/>
                              </a:cubicBezTo>
                              <a:cubicBezTo>
                                <a:pt x="208" y="141"/>
                                <a:pt x="208" y="140"/>
                                <a:pt x="208" y="138"/>
                              </a:cubicBezTo>
                              <a:cubicBezTo>
                                <a:pt x="209" y="138"/>
                                <a:pt x="209" y="138"/>
                                <a:pt x="209" y="138"/>
                              </a:cubicBezTo>
                              <a:cubicBezTo>
                                <a:pt x="212" y="138"/>
                                <a:pt x="215" y="138"/>
                                <a:pt x="219" y="138"/>
                              </a:cubicBezTo>
                              <a:cubicBezTo>
                                <a:pt x="223" y="138"/>
                                <a:pt x="223" y="132"/>
                                <a:pt x="219" y="132"/>
                              </a:cubicBezTo>
                              <a:cubicBezTo>
                                <a:pt x="216" y="132"/>
                                <a:pt x="213" y="132"/>
                                <a:pt x="209" y="132"/>
                              </a:cubicBezTo>
                              <a:cubicBezTo>
                                <a:pt x="211" y="123"/>
                                <a:pt x="211" y="114"/>
                                <a:pt x="209" y="106"/>
                              </a:cubicBezTo>
                              <a:cubicBezTo>
                                <a:pt x="216" y="105"/>
                                <a:pt x="223" y="103"/>
                                <a:pt x="229" y="101"/>
                              </a:cubicBezTo>
                              <a:cubicBezTo>
                                <a:pt x="233" y="99"/>
                                <a:pt x="231" y="93"/>
                                <a:pt x="228" y="95"/>
                              </a:cubicBezTo>
                              <a:cubicBezTo>
                                <a:pt x="221" y="97"/>
                                <a:pt x="214" y="99"/>
                                <a:pt x="208" y="101"/>
                              </a:cubicBezTo>
                              <a:cubicBezTo>
                                <a:pt x="212" y="97"/>
                                <a:pt x="216" y="94"/>
                                <a:pt x="220" y="91"/>
                              </a:cubicBezTo>
                              <a:cubicBezTo>
                                <a:pt x="223" y="89"/>
                                <a:pt x="220" y="84"/>
                                <a:pt x="217" y="86"/>
                              </a:cubicBezTo>
                              <a:cubicBezTo>
                                <a:pt x="212" y="89"/>
                                <a:pt x="208" y="93"/>
                                <a:pt x="203" y="96"/>
                              </a:cubicBezTo>
                              <a:cubicBezTo>
                                <a:pt x="203" y="96"/>
                                <a:pt x="203" y="96"/>
                                <a:pt x="203" y="96"/>
                              </a:cubicBezTo>
                              <a:cubicBezTo>
                                <a:pt x="204" y="95"/>
                                <a:pt x="205" y="94"/>
                                <a:pt x="205" y="92"/>
                              </a:cubicBezTo>
                              <a:cubicBezTo>
                                <a:pt x="204" y="87"/>
                                <a:pt x="203" y="81"/>
                                <a:pt x="201" y="76"/>
                              </a:cubicBezTo>
                              <a:cubicBezTo>
                                <a:pt x="202" y="76"/>
                                <a:pt x="202" y="76"/>
                                <a:pt x="203" y="76"/>
                              </a:cubicBezTo>
                              <a:cubicBezTo>
                                <a:pt x="229" y="69"/>
                                <a:pt x="243" y="85"/>
                                <a:pt x="247" y="107"/>
                              </a:cubicBezTo>
                              <a:cubicBezTo>
                                <a:pt x="242" y="108"/>
                                <a:pt x="237" y="108"/>
                                <a:pt x="232" y="109"/>
                              </a:cubicBezTo>
                              <a:cubicBezTo>
                                <a:pt x="228" y="109"/>
                                <a:pt x="228" y="115"/>
                                <a:pt x="232" y="115"/>
                              </a:cubicBezTo>
                              <a:close/>
                              <a:moveTo>
                                <a:pt x="112" y="203"/>
                              </a:moveTo>
                              <a:cubicBezTo>
                                <a:pt x="109" y="207"/>
                                <a:pt x="106" y="211"/>
                                <a:pt x="104" y="215"/>
                              </a:cubicBezTo>
                              <a:cubicBezTo>
                                <a:pt x="94" y="207"/>
                                <a:pt x="86" y="195"/>
                                <a:pt x="79" y="185"/>
                              </a:cubicBezTo>
                              <a:cubicBezTo>
                                <a:pt x="90" y="184"/>
                                <a:pt x="101" y="175"/>
                                <a:pt x="109" y="168"/>
                              </a:cubicBezTo>
                              <a:cubicBezTo>
                                <a:pt x="110" y="169"/>
                                <a:pt x="111" y="170"/>
                                <a:pt x="112" y="171"/>
                              </a:cubicBezTo>
                              <a:cubicBezTo>
                                <a:pt x="116" y="174"/>
                                <a:pt x="120" y="176"/>
                                <a:pt x="125" y="176"/>
                              </a:cubicBezTo>
                              <a:cubicBezTo>
                                <a:pt x="124" y="182"/>
                                <a:pt x="123" y="187"/>
                                <a:pt x="121" y="192"/>
                              </a:cubicBezTo>
                              <a:cubicBezTo>
                                <a:pt x="121" y="196"/>
                                <a:pt x="126" y="198"/>
                                <a:pt x="127" y="194"/>
                              </a:cubicBezTo>
                              <a:cubicBezTo>
                                <a:pt x="128" y="188"/>
                                <a:pt x="130" y="182"/>
                                <a:pt x="131" y="177"/>
                              </a:cubicBezTo>
                              <a:cubicBezTo>
                                <a:pt x="132" y="177"/>
                                <a:pt x="132" y="177"/>
                                <a:pt x="133" y="177"/>
                              </a:cubicBezTo>
                              <a:cubicBezTo>
                                <a:pt x="134" y="188"/>
                                <a:pt x="138" y="210"/>
                                <a:pt x="151" y="210"/>
                              </a:cubicBezTo>
                              <a:cubicBezTo>
                                <a:pt x="169" y="210"/>
                                <a:pt x="186" y="191"/>
                                <a:pt x="195" y="177"/>
                              </a:cubicBezTo>
                              <a:cubicBezTo>
                                <a:pt x="195" y="177"/>
                                <a:pt x="195" y="177"/>
                                <a:pt x="195" y="177"/>
                              </a:cubicBezTo>
                              <a:cubicBezTo>
                                <a:pt x="212" y="200"/>
                                <a:pt x="150" y="223"/>
                                <a:pt x="140" y="226"/>
                              </a:cubicBezTo>
                              <a:cubicBezTo>
                                <a:pt x="136" y="227"/>
                                <a:pt x="132" y="227"/>
                                <a:pt x="129" y="227"/>
                              </a:cubicBezTo>
                              <a:cubicBezTo>
                                <a:pt x="129" y="227"/>
                                <a:pt x="129" y="227"/>
                                <a:pt x="129" y="226"/>
                              </a:cubicBezTo>
                              <a:cubicBezTo>
                                <a:pt x="129" y="226"/>
                                <a:pt x="128" y="226"/>
                                <a:pt x="128" y="225"/>
                              </a:cubicBezTo>
                              <a:cubicBezTo>
                                <a:pt x="129" y="219"/>
                                <a:pt x="130" y="212"/>
                                <a:pt x="131" y="205"/>
                              </a:cubicBezTo>
                              <a:cubicBezTo>
                                <a:pt x="131" y="202"/>
                                <a:pt x="125" y="202"/>
                                <a:pt x="125" y="205"/>
                              </a:cubicBezTo>
                              <a:cubicBezTo>
                                <a:pt x="124" y="211"/>
                                <a:pt x="123" y="217"/>
                                <a:pt x="123" y="223"/>
                              </a:cubicBezTo>
                              <a:cubicBezTo>
                                <a:pt x="122" y="223"/>
                                <a:pt x="122" y="223"/>
                                <a:pt x="121" y="224"/>
                              </a:cubicBezTo>
                              <a:cubicBezTo>
                                <a:pt x="121" y="224"/>
                                <a:pt x="121" y="225"/>
                                <a:pt x="120" y="225"/>
                              </a:cubicBezTo>
                              <a:cubicBezTo>
                                <a:pt x="116" y="224"/>
                                <a:pt x="112" y="222"/>
                                <a:pt x="108" y="219"/>
                              </a:cubicBezTo>
                              <a:cubicBezTo>
                                <a:pt x="111" y="215"/>
                                <a:pt x="114" y="210"/>
                                <a:pt x="117" y="206"/>
                              </a:cubicBezTo>
                              <a:cubicBezTo>
                                <a:pt x="119" y="203"/>
                                <a:pt x="114" y="200"/>
                                <a:pt x="112" y="203"/>
                              </a:cubicBezTo>
                              <a:close/>
                              <a:moveTo>
                                <a:pt x="62" y="169"/>
                              </a:moveTo>
                              <a:cubicBezTo>
                                <a:pt x="55" y="162"/>
                                <a:pt x="52" y="151"/>
                                <a:pt x="49" y="142"/>
                              </a:cubicBezTo>
                              <a:cubicBezTo>
                                <a:pt x="49" y="140"/>
                                <a:pt x="48" y="138"/>
                                <a:pt x="48" y="136"/>
                              </a:cubicBezTo>
                              <a:cubicBezTo>
                                <a:pt x="55" y="136"/>
                                <a:pt x="62" y="136"/>
                                <a:pt x="68" y="135"/>
                              </a:cubicBezTo>
                              <a:cubicBezTo>
                                <a:pt x="72" y="134"/>
                                <a:pt x="71" y="128"/>
                                <a:pt x="67" y="129"/>
                              </a:cubicBezTo>
                              <a:cubicBezTo>
                                <a:pt x="60" y="130"/>
                                <a:pt x="54" y="130"/>
                                <a:pt x="48" y="130"/>
                              </a:cubicBezTo>
                              <a:cubicBezTo>
                                <a:pt x="48" y="127"/>
                                <a:pt x="48" y="125"/>
                                <a:pt x="48" y="123"/>
                              </a:cubicBezTo>
                              <a:cubicBezTo>
                                <a:pt x="51" y="123"/>
                                <a:pt x="53" y="123"/>
                                <a:pt x="55" y="123"/>
                              </a:cubicBezTo>
                              <a:cubicBezTo>
                                <a:pt x="59" y="122"/>
                                <a:pt x="62" y="121"/>
                                <a:pt x="65" y="120"/>
                              </a:cubicBezTo>
                              <a:cubicBezTo>
                                <a:pt x="68" y="118"/>
                                <a:pt x="65" y="113"/>
                                <a:pt x="62" y="114"/>
                              </a:cubicBezTo>
                              <a:cubicBezTo>
                                <a:pt x="60" y="115"/>
                                <a:pt x="57" y="116"/>
                                <a:pt x="55" y="117"/>
                              </a:cubicBezTo>
                              <a:cubicBezTo>
                                <a:pt x="54" y="117"/>
                                <a:pt x="52" y="117"/>
                                <a:pt x="51" y="117"/>
                              </a:cubicBezTo>
                              <a:cubicBezTo>
                                <a:pt x="51" y="117"/>
                                <a:pt x="51" y="117"/>
                                <a:pt x="50" y="117"/>
                              </a:cubicBezTo>
                              <a:cubicBezTo>
                                <a:pt x="50" y="117"/>
                                <a:pt x="50" y="117"/>
                                <a:pt x="50" y="116"/>
                              </a:cubicBezTo>
                              <a:cubicBezTo>
                                <a:pt x="52" y="112"/>
                                <a:pt x="54" y="108"/>
                                <a:pt x="56" y="104"/>
                              </a:cubicBezTo>
                              <a:cubicBezTo>
                                <a:pt x="57" y="103"/>
                                <a:pt x="63" y="94"/>
                                <a:pt x="69" y="88"/>
                              </a:cubicBezTo>
                              <a:cubicBezTo>
                                <a:pt x="72" y="92"/>
                                <a:pt x="74" y="97"/>
                                <a:pt x="75" y="102"/>
                              </a:cubicBezTo>
                              <a:cubicBezTo>
                                <a:pt x="76" y="106"/>
                                <a:pt x="82" y="104"/>
                                <a:pt x="81" y="100"/>
                              </a:cubicBezTo>
                              <a:cubicBezTo>
                                <a:pt x="79" y="95"/>
                                <a:pt x="77" y="89"/>
                                <a:pt x="74" y="84"/>
                              </a:cubicBezTo>
                              <a:cubicBezTo>
                                <a:pt x="78" y="82"/>
                                <a:pt x="81" y="81"/>
                                <a:pt x="84" y="84"/>
                              </a:cubicBezTo>
                              <a:cubicBezTo>
                                <a:pt x="86" y="89"/>
                                <a:pt x="87" y="94"/>
                                <a:pt x="88" y="99"/>
                              </a:cubicBezTo>
                              <a:cubicBezTo>
                                <a:pt x="90" y="103"/>
                                <a:pt x="95" y="102"/>
                                <a:pt x="94" y="98"/>
                              </a:cubicBezTo>
                              <a:cubicBezTo>
                                <a:pt x="93" y="95"/>
                                <a:pt x="93" y="92"/>
                                <a:pt x="92" y="89"/>
                              </a:cubicBezTo>
                              <a:cubicBezTo>
                                <a:pt x="95" y="94"/>
                                <a:pt x="100" y="98"/>
                                <a:pt x="104" y="101"/>
                              </a:cubicBezTo>
                              <a:cubicBezTo>
                                <a:pt x="98" y="106"/>
                                <a:pt x="93" y="111"/>
                                <a:pt x="91" y="118"/>
                              </a:cubicBezTo>
                              <a:cubicBezTo>
                                <a:pt x="88" y="128"/>
                                <a:pt x="90" y="139"/>
                                <a:pt x="95" y="149"/>
                              </a:cubicBezTo>
                              <a:cubicBezTo>
                                <a:pt x="91" y="151"/>
                                <a:pt x="88" y="154"/>
                                <a:pt x="84" y="156"/>
                              </a:cubicBezTo>
                              <a:cubicBezTo>
                                <a:pt x="81" y="158"/>
                                <a:pt x="84" y="164"/>
                                <a:pt x="87" y="161"/>
                              </a:cubicBezTo>
                              <a:cubicBezTo>
                                <a:pt x="91" y="159"/>
                                <a:pt x="94" y="157"/>
                                <a:pt x="98" y="154"/>
                              </a:cubicBezTo>
                              <a:cubicBezTo>
                                <a:pt x="99" y="157"/>
                                <a:pt x="101" y="159"/>
                                <a:pt x="102" y="161"/>
                              </a:cubicBezTo>
                              <a:cubicBezTo>
                                <a:pt x="91" y="172"/>
                                <a:pt x="77" y="182"/>
                                <a:pt x="62" y="169"/>
                              </a:cubicBezTo>
                              <a:close/>
                              <a:moveTo>
                                <a:pt x="152" y="49"/>
                              </a:moveTo>
                              <a:cubicBezTo>
                                <a:pt x="181" y="46"/>
                                <a:pt x="192" y="69"/>
                                <a:pt x="195" y="92"/>
                              </a:cubicBezTo>
                              <a:cubicBezTo>
                                <a:pt x="192" y="92"/>
                                <a:pt x="189" y="92"/>
                                <a:pt x="184" y="93"/>
                              </a:cubicBezTo>
                              <a:cubicBezTo>
                                <a:pt x="183" y="90"/>
                                <a:pt x="182" y="88"/>
                                <a:pt x="179" y="85"/>
                              </a:cubicBezTo>
                              <a:cubicBezTo>
                                <a:pt x="172" y="79"/>
                                <a:pt x="161" y="79"/>
                                <a:pt x="152" y="81"/>
                              </a:cubicBezTo>
                              <a:cubicBezTo>
                                <a:pt x="152" y="78"/>
                                <a:pt x="153" y="75"/>
                                <a:pt x="153" y="72"/>
                              </a:cubicBezTo>
                              <a:cubicBezTo>
                                <a:pt x="153" y="71"/>
                                <a:pt x="152" y="69"/>
                                <a:pt x="150" y="69"/>
                              </a:cubicBezTo>
                              <a:cubicBezTo>
                                <a:pt x="148" y="69"/>
                                <a:pt x="147" y="71"/>
                                <a:pt x="147" y="72"/>
                              </a:cubicBezTo>
                              <a:cubicBezTo>
                                <a:pt x="147" y="75"/>
                                <a:pt x="146" y="79"/>
                                <a:pt x="146" y="82"/>
                              </a:cubicBezTo>
                              <a:cubicBezTo>
                                <a:pt x="146" y="82"/>
                                <a:pt x="146" y="82"/>
                                <a:pt x="146" y="82"/>
                              </a:cubicBezTo>
                              <a:cubicBezTo>
                                <a:pt x="145" y="83"/>
                                <a:pt x="143" y="84"/>
                                <a:pt x="142" y="85"/>
                              </a:cubicBezTo>
                              <a:cubicBezTo>
                                <a:pt x="141" y="79"/>
                                <a:pt x="139" y="72"/>
                                <a:pt x="138" y="66"/>
                              </a:cubicBezTo>
                              <a:cubicBezTo>
                                <a:pt x="137" y="64"/>
                                <a:pt x="134" y="63"/>
                                <a:pt x="133" y="65"/>
                              </a:cubicBezTo>
                              <a:cubicBezTo>
                                <a:pt x="132" y="65"/>
                                <a:pt x="132" y="66"/>
                                <a:pt x="131" y="67"/>
                              </a:cubicBezTo>
                              <a:cubicBezTo>
                                <a:pt x="129" y="69"/>
                                <a:pt x="131" y="72"/>
                                <a:pt x="133" y="72"/>
                              </a:cubicBezTo>
                              <a:cubicBezTo>
                                <a:pt x="134" y="77"/>
                                <a:pt x="136" y="83"/>
                                <a:pt x="137" y="88"/>
                              </a:cubicBezTo>
                              <a:cubicBezTo>
                                <a:pt x="136" y="88"/>
                                <a:pt x="136" y="88"/>
                                <a:pt x="135" y="88"/>
                              </a:cubicBezTo>
                              <a:cubicBezTo>
                                <a:pt x="135" y="88"/>
                                <a:pt x="135" y="87"/>
                                <a:pt x="134" y="87"/>
                              </a:cubicBezTo>
                              <a:cubicBezTo>
                                <a:pt x="131" y="84"/>
                                <a:pt x="128" y="80"/>
                                <a:pt x="126" y="76"/>
                              </a:cubicBezTo>
                              <a:cubicBezTo>
                                <a:pt x="124" y="73"/>
                                <a:pt x="119" y="76"/>
                                <a:pt x="121" y="79"/>
                              </a:cubicBezTo>
                              <a:cubicBezTo>
                                <a:pt x="123" y="83"/>
                                <a:pt x="126" y="87"/>
                                <a:pt x="129" y="90"/>
                              </a:cubicBezTo>
                              <a:cubicBezTo>
                                <a:pt x="123" y="91"/>
                                <a:pt x="117" y="94"/>
                                <a:pt x="112" y="96"/>
                              </a:cubicBezTo>
                              <a:cubicBezTo>
                                <a:pt x="112" y="96"/>
                                <a:pt x="111" y="96"/>
                                <a:pt x="111" y="95"/>
                              </a:cubicBezTo>
                              <a:cubicBezTo>
                                <a:pt x="78" y="71"/>
                                <a:pt x="135" y="51"/>
                                <a:pt x="152" y="49"/>
                              </a:cubicBezTo>
                              <a:close/>
                              <a:moveTo>
                                <a:pt x="195" y="60"/>
                              </a:moveTo>
                              <a:cubicBezTo>
                                <a:pt x="196" y="61"/>
                                <a:pt x="196" y="61"/>
                                <a:pt x="197" y="61"/>
                              </a:cubicBezTo>
                              <a:cubicBezTo>
                                <a:pt x="196" y="61"/>
                                <a:pt x="196" y="61"/>
                                <a:pt x="196" y="61"/>
                              </a:cubicBezTo>
                              <a:cubicBezTo>
                                <a:pt x="195" y="61"/>
                                <a:pt x="195" y="61"/>
                                <a:pt x="195" y="60"/>
                              </a:cubicBezTo>
                              <a:close/>
                              <a:moveTo>
                                <a:pt x="190" y="168"/>
                              </a:moveTo>
                              <a:cubicBezTo>
                                <a:pt x="186" y="176"/>
                                <a:pt x="180" y="183"/>
                                <a:pt x="173" y="189"/>
                              </a:cubicBezTo>
                              <a:cubicBezTo>
                                <a:pt x="169" y="193"/>
                                <a:pt x="165" y="196"/>
                                <a:pt x="160" y="198"/>
                              </a:cubicBezTo>
                              <a:cubicBezTo>
                                <a:pt x="145" y="207"/>
                                <a:pt x="142" y="184"/>
                                <a:pt x="141" y="175"/>
                              </a:cubicBezTo>
                              <a:cubicBezTo>
                                <a:pt x="148" y="174"/>
                                <a:pt x="155" y="170"/>
                                <a:pt x="160" y="166"/>
                              </a:cubicBezTo>
                              <a:cubicBezTo>
                                <a:pt x="161" y="165"/>
                                <a:pt x="162" y="163"/>
                                <a:pt x="164" y="162"/>
                              </a:cubicBezTo>
                              <a:cubicBezTo>
                                <a:pt x="164" y="165"/>
                                <a:pt x="165" y="169"/>
                                <a:pt x="166" y="172"/>
                              </a:cubicBezTo>
                              <a:cubicBezTo>
                                <a:pt x="167" y="175"/>
                                <a:pt x="173" y="174"/>
                                <a:pt x="172" y="170"/>
                              </a:cubicBezTo>
                              <a:cubicBezTo>
                                <a:pt x="171" y="166"/>
                                <a:pt x="170" y="163"/>
                                <a:pt x="169" y="159"/>
                              </a:cubicBezTo>
                              <a:cubicBezTo>
                                <a:pt x="169" y="158"/>
                                <a:pt x="168" y="158"/>
                                <a:pt x="168" y="158"/>
                              </a:cubicBezTo>
                              <a:cubicBezTo>
                                <a:pt x="168" y="157"/>
                                <a:pt x="168" y="157"/>
                                <a:pt x="168" y="157"/>
                              </a:cubicBezTo>
                              <a:cubicBezTo>
                                <a:pt x="168" y="157"/>
                                <a:pt x="168" y="157"/>
                                <a:pt x="168" y="157"/>
                              </a:cubicBezTo>
                              <a:cubicBezTo>
                                <a:pt x="170" y="160"/>
                                <a:pt x="172" y="162"/>
                                <a:pt x="174" y="164"/>
                              </a:cubicBezTo>
                              <a:cubicBezTo>
                                <a:pt x="177" y="167"/>
                                <a:pt x="181" y="163"/>
                                <a:pt x="178" y="160"/>
                              </a:cubicBezTo>
                              <a:cubicBezTo>
                                <a:pt x="176" y="158"/>
                                <a:pt x="174" y="155"/>
                                <a:pt x="172" y="153"/>
                              </a:cubicBezTo>
                              <a:cubicBezTo>
                                <a:pt x="172" y="153"/>
                                <a:pt x="172" y="153"/>
                                <a:pt x="171" y="152"/>
                              </a:cubicBezTo>
                              <a:cubicBezTo>
                                <a:pt x="172" y="150"/>
                                <a:pt x="174" y="148"/>
                                <a:pt x="175" y="146"/>
                              </a:cubicBezTo>
                              <a:cubicBezTo>
                                <a:pt x="178" y="148"/>
                                <a:pt x="182" y="149"/>
                                <a:pt x="185" y="148"/>
                              </a:cubicBezTo>
                              <a:cubicBezTo>
                                <a:pt x="189" y="148"/>
                                <a:pt x="189" y="142"/>
                                <a:pt x="185" y="142"/>
                              </a:cubicBezTo>
                              <a:cubicBezTo>
                                <a:pt x="182" y="143"/>
                                <a:pt x="179" y="142"/>
                                <a:pt x="177" y="141"/>
                              </a:cubicBezTo>
                              <a:cubicBezTo>
                                <a:pt x="179" y="133"/>
                                <a:pt x="180" y="124"/>
                                <a:pt x="179" y="115"/>
                              </a:cubicBezTo>
                              <a:cubicBezTo>
                                <a:pt x="182" y="111"/>
                                <a:pt x="185" y="106"/>
                                <a:pt x="185" y="102"/>
                              </a:cubicBezTo>
                              <a:cubicBezTo>
                                <a:pt x="192" y="100"/>
                                <a:pt x="196" y="102"/>
                                <a:pt x="198" y="105"/>
                              </a:cubicBezTo>
                              <a:cubicBezTo>
                                <a:pt x="196" y="106"/>
                                <a:pt x="194" y="107"/>
                                <a:pt x="191" y="108"/>
                              </a:cubicBezTo>
                              <a:cubicBezTo>
                                <a:pt x="187" y="108"/>
                                <a:pt x="187" y="114"/>
                                <a:pt x="191" y="114"/>
                              </a:cubicBezTo>
                              <a:cubicBezTo>
                                <a:pt x="194" y="113"/>
                                <a:pt x="198" y="112"/>
                                <a:pt x="201" y="111"/>
                              </a:cubicBezTo>
                              <a:cubicBezTo>
                                <a:pt x="204" y="121"/>
                                <a:pt x="201" y="137"/>
                                <a:pt x="200" y="141"/>
                              </a:cubicBezTo>
                              <a:cubicBezTo>
                                <a:pt x="198" y="151"/>
                                <a:pt x="194" y="159"/>
                                <a:pt x="190" y="168"/>
                              </a:cubicBezTo>
                              <a:close/>
                              <a:moveTo>
                                <a:pt x="110" y="156"/>
                              </a:moveTo>
                              <a:cubicBezTo>
                                <a:pt x="102" y="145"/>
                                <a:pt x="95" y="130"/>
                                <a:pt x="101" y="117"/>
                              </a:cubicBezTo>
                              <a:cubicBezTo>
                                <a:pt x="108" y="105"/>
                                <a:pt x="124" y="100"/>
                                <a:pt x="137" y="97"/>
                              </a:cubicBezTo>
                              <a:cubicBezTo>
                                <a:pt x="136" y="102"/>
                                <a:pt x="136" y="106"/>
                                <a:pt x="135" y="110"/>
                              </a:cubicBezTo>
                              <a:cubicBezTo>
                                <a:pt x="135" y="111"/>
                                <a:pt x="135" y="112"/>
                                <a:pt x="136" y="113"/>
                              </a:cubicBezTo>
                              <a:cubicBezTo>
                                <a:pt x="134" y="114"/>
                                <a:pt x="131" y="116"/>
                                <a:pt x="129" y="117"/>
                              </a:cubicBezTo>
                              <a:cubicBezTo>
                                <a:pt x="129" y="117"/>
                                <a:pt x="129" y="117"/>
                                <a:pt x="128" y="117"/>
                              </a:cubicBezTo>
                              <a:cubicBezTo>
                                <a:pt x="127" y="116"/>
                                <a:pt x="126" y="115"/>
                                <a:pt x="125" y="115"/>
                              </a:cubicBezTo>
                              <a:cubicBezTo>
                                <a:pt x="124" y="114"/>
                                <a:pt x="123" y="113"/>
                                <a:pt x="122" y="113"/>
                              </a:cubicBezTo>
                              <a:cubicBezTo>
                                <a:pt x="122" y="112"/>
                                <a:pt x="122" y="112"/>
                                <a:pt x="121" y="112"/>
                              </a:cubicBezTo>
                              <a:cubicBezTo>
                                <a:pt x="121" y="111"/>
                                <a:pt x="120" y="111"/>
                                <a:pt x="119" y="111"/>
                              </a:cubicBezTo>
                              <a:cubicBezTo>
                                <a:pt x="117" y="111"/>
                                <a:pt x="116" y="113"/>
                                <a:pt x="116" y="115"/>
                              </a:cubicBezTo>
                              <a:cubicBezTo>
                                <a:pt x="117" y="117"/>
                                <a:pt x="120" y="118"/>
                                <a:pt x="121" y="119"/>
                              </a:cubicBezTo>
                              <a:cubicBezTo>
                                <a:pt x="123" y="120"/>
                                <a:pt x="124" y="121"/>
                                <a:pt x="125" y="122"/>
                              </a:cubicBezTo>
                              <a:cubicBezTo>
                                <a:pt x="125" y="122"/>
                                <a:pt x="125" y="122"/>
                                <a:pt x="125" y="122"/>
                              </a:cubicBezTo>
                              <a:cubicBezTo>
                                <a:pt x="121" y="128"/>
                                <a:pt x="123" y="134"/>
                                <a:pt x="127" y="138"/>
                              </a:cubicBezTo>
                              <a:cubicBezTo>
                                <a:pt x="123" y="142"/>
                                <a:pt x="120" y="145"/>
                                <a:pt x="116" y="149"/>
                              </a:cubicBezTo>
                              <a:cubicBezTo>
                                <a:pt x="113" y="152"/>
                                <a:pt x="117" y="156"/>
                                <a:pt x="120" y="153"/>
                              </a:cubicBezTo>
                              <a:cubicBezTo>
                                <a:pt x="123" y="150"/>
                                <a:pt x="126" y="147"/>
                                <a:pt x="129" y="144"/>
                              </a:cubicBezTo>
                              <a:cubicBezTo>
                                <a:pt x="127" y="148"/>
                                <a:pt x="126" y="151"/>
                                <a:pt x="124" y="155"/>
                              </a:cubicBezTo>
                              <a:cubicBezTo>
                                <a:pt x="122" y="158"/>
                                <a:pt x="127" y="161"/>
                                <a:pt x="129" y="158"/>
                              </a:cubicBezTo>
                              <a:cubicBezTo>
                                <a:pt x="131" y="154"/>
                                <a:pt x="133" y="150"/>
                                <a:pt x="136" y="146"/>
                              </a:cubicBezTo>
                              <a:cubicBezTo>
                                <a:pt x="136" y="150"/>
                                <a:pt x="136" y="154"/>
                                <a:pt x="136" y="159"/>
                              </a:cubicBezTo>
                              <a:cubicBezTo>
                                <a:pt x="136" y="163"/>
                                <a:pt x="142" y="163"/>
                                <a:pt x="142" y="159"/>
                              </a:cubicBezTo>
                              <a:cubicBezTo>
                                <a:pt x="142" y="154"/>
                                <a:pt x="142" y="149"/>
                                <a:pt x="142" y="145"/>
                              </a:cubicBezTo>
                              <a:cubicBezTo>
                                <a:pt x="146" y="146"/>
                                <a:pt x="151" y="145"/>
                                <a:pt x="154" y="142"/>
                              </a:cubicBezTo>
                              <a:cubicBezTo>
                                <a:pt x="156" y="139"/>
                                <a:pt x="158" y="136"/>
                                <a:pt x="158" y="132"/>
                              </a:cubicBezTo>
                              <a:cubicBezTo>
                                <a:pt x="159" y="132"/>
                                <a:pt x="159" y="132"/>
                                <a:pt x="159" y="132"/>
                              </a:cubicBezTo>
                              <a:cubicBezTo>
                                <a:pt x="162" y="130"/>
                                <a:pt x="167" y="127"/>
                                <a:pt x="171" y="123"/>
                              </a:cubicBezTo>
                              <a:cubicBezTo>
                                <a:pt x="171" y="133"/>
                                <a:pt x="168" y="142"/>
                                <a:pt x="162" y="150"/>
                              </a:cubicBezTo>
                              <a:cubicBezTo>
                                <a:pt x="151" y="168"/>
                                <a:pt x="124" y="174"/>
                                <a:pt x="110" y="156"/>
                              </a:cubicBezTo>
                              <a:close/>
                              <a:moveTo>
                                <a:pt x="148" y="94"/>
                              </a:moveTo>
                              <a:cubicBezTo>
                                <a:pt x="149" y="86"/>
                                <a:pt x="167" y="89"/>
                                <a:pt x="172" y="91"/>
                              </a:cubicBezTo>
                              <a:cubicBezTo>
                                <a:pt x="185" y="98"/>
                                <a:pt x="170" y="113"/>
                                <a:pt x="160" y="120"/>
                              </a:cubicBezTo>
                              <a:cubicBezTo>
                                <a:pt x="160" y="116"/>
                                <a:pt x="160" y="112"/>
                                <a:pt x="161" y="109"/>
                              </a:cubicBezTo>
                              <a:cubicBezTo>
                                <a:pt x="161" y="108"/>
                                <a:pt x="160" y="107"/>
                                <a:pt x="160" y="106"/>
                              </a:cubicBezTo>
                              <a:cubicBezTo>
                                <a:pt x="161" y="103"/>
                                <a:pt x="163" y="100"/>
                                <a:pt x="164" y="97"/>
                              </a:cubicBezTo>
                              <a:cubicBezTo>
                                <a:pt x="165" y="94"/>
                                <a:pt x="160" y="91"/>
                                <a:pt x="159" y="94"/>
                              </a:cubicBezTo>
                              <a:cubicBezTo>
                                <a:pt x="158" y="96"/>
                                <a:pt x="157" y="99"/>
                                <a:pt x="155" y="101"/>
                              </a:cubicBezTo>
                              <a:cubicBezTo>
                                <a:pt x="154" y="100"/>
                                <a:pt x="153" y="100"/>
                                <a:pt x="151" y="101"/>
                              </a:cubicBezTo>
                              <a:cubicBezTo>
                                <a:pt x="149" y="103"/>
                                <a:pt x="147" y="104"/>
                                <a:pt x="145" y="106"/>
                              </a:cubicBezTo>
                              <a:cubicBezTo>
                                <a:pt x="146" y="102"/>
                                <a:pt x="147" y="98"/>
                                <a:pt x="148" y="94"/>
                              </a:cubicBezTo>
                              <a:close/>
                              <a:moveTo>
                                <a:pt x="138" y="123"/>
                              </a:moveTo>
                              <a:cubicBezTo>
                                <a:pt x="138" y="123"/>
                                <a:pt x="137" y="123"/>
                                <a:pt x="137" y="123"/>
                              </a:cubicBezTo>
                              <a:cubicBezTo>
                                <a:pt x="137" y="123"/>
                                <a:pt x="137" y="123"/>
                                <a:pt x="138" y="122"/>
                              </a:cubicBezTo>
                              <a:cubicBezTo>
                                <a:pt x="138" y="123"/>
                                <a:pt x="138" y="123"/>
                                <a:pt x="138" y="123"/>
                              </a:cubicBezTo>
                              <a:close/>
                              <a:moveTo>
                                <a:pt x="138" y="134"/>
                              </a:moveTo>
                              <a:cubicBezTo>
                                <a:pt x="136" y="133"/>
                                <a:pt x="133" y="132"/>
                                <a:pt x="132" y="130"/>
                              </a:cubicBezTo>
                              <a:cubicBezTo>
                                <a:pt x="131" y="129"/>
                                <a:pt x="132" y="128"/>
                                <a:pt x="133" y="127"/>
                              </a:cubicBezTo>
                              <a:cubicBezTo>
                                <a:pt x="134" y="128"/>
                                <a:pt x="136" y="130"/>
                                <a:pt x="138" y="131"/>
                              </a:cubicBezTo>
                              <a:cubicBezTo>
                                <a:pt x="139" y="132"/>
                                <a:pt x="141" y="132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4" y="133"/>
                                <a:pt x="149" y="130"/>
                                <a:pt x="147" y="127"/>
                              </a:cubicBezTo>
                              <a:cubicBezTo>
                                <a:pt x="145" y="124"/>
                                <a:pt x="144" y="122"/>
                                <a:pt x="142" y="119"/>
                              </a:cubicBezTo>
                              <a:cubicBezTo>
                                <a:pt x="145" y="117"/>
                                <a:pt x="148" y="115"/>
                                <a:pt x="151" y="112"/>
                              </a:cubicBezTo>
                              <a:cubicBezTo>
                                <a:pt x="151" y="118"/>
                                <a:pt x="150" y="123"/>
                                <a:pt x="150" y="128"/>
                              </a:cubicBezTo>
                              <a:cubicBezTo>
                                <a:pt x="149" y="130"/>
                                <a:pt x="149" y="136"/>
                                <a:pt x="146" y="136"/>
                              </a:cubicBezTo>
                              <a:cubicBezTo>
                                <a:pt x="143" y="136"/>
                                <a:pt x="140" y="135"/>
                                <a:pt x="138" y="134"/>
                              </a:cubicBezTo>
                              <a:close/>
                              <a:moveTo>
                                <a:pt x="121" y="112"/>
                              </a:moveTo>
                              <a:cubicBezTo>
                                <a:pt x="121" y="112"/>
                                <a:pt x="121" y="112"/>
                                <a:pt x="121" y="112"/>
                              </a:cubicBezTo>
                              <a:close/>
                              <a:moveTo>
                                <a:pt x="153" y="231"/>
                              </a:moveTo>
                              <a:cubicBezTo>
                                <a:pt x="157" y="229"/>
                                <a:pt x="163" y="227"/>
                                <a:pt x="170" y="224"/>
                              </a:cubicBezTo>
                              <a:cubicBezTo>
                                <a:pt x="170" y="226"/>
                                <a:pt x="172" y="228"/>
                                <a:pt x="174" y="230"/>
                              </a:cubicBezTo>
                              <a:cubicBezTo>
                                <a:pt x="177" y="232"/>
                                <a:pt x="180" y="227"/>
                                <a:pt x="177" y="225"/>
                              </a:cubicBezTo>
                              <a:cubicBezTo>
                                <a:pt x="176" y="224"/>
                                <a:pt x="175" y="223"/>
                                <a:pt x="176" y="222"/>
                              </a:cubicBezTo>
                              <a:cubicBezTo>
                                <a:pt x="176" y="221"/>
                                <a:pt x="176" y="221"/>
                                <a:pt x="176" y="220"/>
                              </a:cubicBezTo>
                              <a:cubicBezTo>
                                <a:pt x="182" y="217"/>
                                <a:pt x="188" y="213"/>
                                <a:pt x="193" y="208"/>
                              </a:cubicBezTo>
                              <a:cubicBezTo>
                                <a:pt x="193" y="209"/>
                                <a:pt x="193" y="209"/>
                                <a:pt x="193" y="209"/>
                              </a:cubicBezTo>
                              <a:cubicBezTo>
                                <a:pt x="194" y="225"/>
                                <a:pt x="177" y="236"/>
                                <a:pt x="162" y="237"/>
                              </a:cubicBezTo>
                              <a:cubicBezTo>
                                <a:pt x="154" y="238"/>
                                <a:pt x="147" y="237"/>
                                <a:pt x="140" y="234"/>
                              </a:cubicBezTo>
                              <a:cubicBezTo>
                                <a:pt x="144" y="233"/>
                                <a:pt x="148" y="232"/>
                                <a:pt x="153" y="231"/>
                              </a:cubicBezTo>
                              <a:close/>
                              <a:moveTo>
                                <a:pt x="218" y="65"/>
                              </a:moveTo>
                              <a:cubicBezTo>
                                <a:pt x="213" y="65"/>
                                <a:pt x="207" y="65"/>
                                <a:pt x="201" y="67"/>
                              </a:cubicBezTo>
                              <a:cubicBezTo>
                                <a:pt x="200" y="67"/>
                                <a:pt x="199" y="67"/>
                                <a:pt x="199" y="68"/>
                              </a:cubicBezTo>
                              <a:cubicBezTo>
                                <a:pt x="199" y="67"/>
                                <a:pt x="199" y="67"/>
                                <a:pt x="198" y="66"/>
                              </a:cubicBezTo>
                              <a:cubicBezTo>
                                <a:pt x="204" y="64"/>
                                <a:pt x="210" y="60"/>
                                <a:pt x="216" y="57"/>
                              </a:cubicBezTo>
                              <a:cubicBezTo>
                                <a:pt x="219" y="55"/>
                                <a:pt x="216" y="49"/>
                                <a:pt x="213" y="52"/>
                              </a:cubicBezTo>
                              <a:cubicBezTo>
                                <a:pt x="208" y="54"/>
                                <a:pt x="204" y="57"/>
                                <a:pt x="199" y="59"/>
                              </a:cubicBezTo>
                              <a:cubicBezTo>
                                <a:pt x="203" y="56"/>
                                <a:pt x="207" y="52"/>
                                <a:pt x="211" y="48"/>
                              </a:cubicBezTo>
                              <a:cubicBezTo>
                                <a:pt x="214" y="45"/>
                                <a:pt x="209" y="41"/>
                                <a:pt x="207" y="43"/>
                              </a:cubicBezTo>
                              <a:cubicBezTo>
                                <a:pt x="203" y="47"/>
                                <a:pt x="198" y="52"/>
                                <a:pt x="194" y="56"/>
                              </a:cubicBezTo>
                              <a:cubicBezTo>
                                <a:pt x="194" y="56"/>
                                <a:pt x="193" y="57"/>
                                <a:pt x="193" y="58"/>
                              </a:cubicBezTo>
                              <a:cubicBezTo>
                                <a:pt x="192" y="56"/>
                                <a:pt x="190" y="54"/>
                                <a:pt x="188" y="52"/>
                              </a:cubicBezTo>
                              <a:cubicBezTo>
                                <a:pt x="189" y="52"/>
                                <a:pt x="189" y="51"/>
                                <a:pt x="190" y="51"/>
                              </a:cubicBezTo>
                              <a:cubicBezTo>
                                <a:pt x="190" y="49"/>
                                <a:pt x="191" y="46"/>
                                <a:pt x="192" y="44"/>
                              </a:cubicBezTo>
                              <a:cubicBezTo>
                                <a:pt x="193" y="40"/>
                                <a:pt x="187" y="39"/>
                                <a:pt x="186" y="43"/>
                              </a:cubicBezTo>
                              <a:cubicBezTo>
                                <a:pt x="185" y="45"/>
                                <a:pt x="185" y="47"/>
                                <a:pt x="184" y="49"/>
                              </a:cubicBezTo>
                              <a:cubicBezTo>
                                <a:pt x="171" y="41"/>
                                <a:pt x="157" y="39"/>
                                <a:pt x="143" y="42"/>
                              </a:cubicBezTo>
                              <a:cubicBezTo>
                                <a:pt x="164" y="14"/>
                                <a:pt x="239" y="30"/>
                                <a:pt x="218" y="65"/>
                              </a:cubicBezTo>
                              <a:close/>
                              <a:moveTo>
                                <a:pt x="99" y="35"/>
                              </a:moveTo>
                              <a:cubicBezTo>
                                <a:pt x="101" y="32"/>
                                <a:pt x="106" y="28"/>
                                <a:pt x="112" y="25"/>
                              </a:cubicBezTo>
                              <a:cubicBezTo>
                                <a:pt x="112" y="29"/>
                                <a:pt x="113" y="33"/>
                                <a:pt x="113" y="37"/>
                              </a:cubicBezTo>
                              <a:cubicBezTo>
                                <a:pt x="114" y="41"/>
                                <a:pt x="120" y="40"/>
                                <a:pt x="119" y="36"/>
                              </a:cubicBezTo>
                              <a:cubicBezTo>
                                <a:pt x="118" y="31"/>
                                <a:pt x="118" y="27"/>
                                <a:pt x="118" y="22"/>
                              </a:cubicBezTo>
                              <a:cubicBezTo>
                                <a:pt x="121" y="21"/>
                                <a:pt x="123" y="21"/>
                                <a:pt x="125" y="20"/>
                              </a:cubicBezTo>
                              <a:cubicBezTo>
                                <a:pt x="125" y="21"/>
                                <a:pt x="125" y="22"/>
                                <a:pt x="125" y="24"/>
                              </a:cubicBezTo>
                              <a:cubicBezTo>
                                <a:pt x="125" y="26"/>
                                <a:pt x="125" y="29"/>
                                <a:pt x="124" y="32"/>
                              </a:cubicBezTo>
                              <a:cubicBezTo>
                                <a:pt x="124" y="36"/>
                                <a:pt x="130" y="36"/>
                                <a:pt x="130" y="32"/>
                              </a:cubicBezTo>
                              <a:cubicBezTo>
                                <a:pt x="131" y="29"/>
                                <a:pt x="131" y="26"/>
                                <a:pt x="131" y="24"/>
                              </a:cubicBezTo>
                              <a:cubicBezTo>
                                <a:pt x="131" y="22"/>
                                <a:pt x="131" y="21"/>
                                <a:pt x="131" y="19"/>
                              </a:cubicBezTo>
                              <a:cubicBezTo>
                                <a:pt x="137" y="19"/>
                                <a:pt x="142" y="22"/>
                                <a:pt x="143" y="29"/>
                              </a:cubicBezTo>
                              <a:cubicBezTo>
                                <a:pt x="138" y="33"/>
                                <a:pt x="133" y="38"/>
                                <a:pt x="131" y="44"/>
                              </a:cubicBezTo>
                              <a:cubicBezTo>
                                <a:pt x="117" y="49"/>
                                <a:pt x="100" y="57"/>
                                <a:pt x="92" y="69"/>
                              </a:cubicBezTo>
                              <a:cubicBezTo>
                                <a:pt x="86" y="58"/>
                                <a:pt x="90" y="44"/>
                                <a:pt x="99" y="35"/>
                              </a:cubicBezTo>
                              <a:close/>
                              <a:moveTo>
                                <a:pt x="82" y="45"/>
                              </a:moveTo>
                              <a:cubicBezTo>
                                <a:pt x="80" y="52"/>
                                <a:pt x="79" y="59"/>
                                <a:pt x="81" y="65"/>
                              </a:cubicBezTo>
                              <a:cubicBezTo>
                                <a:pt x="76" y="64"/>
                                <a:pt x="72" y="62"/>
                                <a:pt x="67" y="60"/>
                              </a:cubicBezTo>
                              <a:cubicBezTo>
                                <a:pt x="63" y="59"/>
                                <a:pt x="62" y="65"/>
                                <a:pt x="66" y="66"/>
                              </a:cubicBezTo>
                              <a:cubicBezTo>
                                <a:pt x="71" y="68"/>
                                <a:pt x="77" y="71"/>
                                <a:pt x="83" y="73"/>
                              </a:cubicBezTo>
                              <a:cubicBezTo>
                                <a:pt x="83" y="73"/>
                                <a:pt x="83" y="73"/>
                                <a:pt x="83" y="73"/>
                              </a:cubicBezTo>
                              <a:cubicBezTo>
                                <a:pt x="77" y="72"/>
                                <a:pt x="70" y="75"/>
                                <a:pt x="65" y="80"/>
                              </a:cubicBezTo>
                              <a:cubicBezTo>
                                <a:pt x="65" y="79"/>
                                <a:pt x="64" y="79"/>
                                <a:pt x="64" y="79"/>
                              </a:cubicBezTo>
                              <a:cubicBezTo>
                                <a:pt x="63" y="76"/>
                                <a:pt x="61" y="73"/>
                                <a:pt x="60" y="71"/>
                              </a:cubicBezTo>
                              <a:cubicBezTo>
                                <a:pt x="58" y="68"/>
                                <a:pt x="53" y="71"/>
                                <a:pt x="55" y="74"/>
                              </a:cubicBezTo>
                              <a:cubicBezTo>
                                <a:pt x="56" y="77"/>
                                <a:pt x="58" y="79"/>
                                <a:pt x="59" y="82"/>
                              </a:cubicBezTo>
                              <a:cubicBezTo>
                                <a:pt x="60" y="82"/>
                                <a:pt x="60" y="83"/>
                                <a:pt x="61" y="83"/>
                              </a:cubicBezTo>
                              <a:cubicBezTo>
                                <a:pt x="49" y="94"/>
                                <a:pt x="41" y="109"/>
                                <a:pt x="39" y="125"/>
                              </a:cubicBezTo>
                              <a:cubicBezTo>
                                <a:pt x="4" y="98"/>
                                <a:pt x="49" y="49"/>
                                <a:pt x="82" y="45"/>
                              </a:cubicBezTo>
                              <a:close/>
                              <a:moveTo>
                                <a:pt x="38" y="208"/>
                              </a:moveTo>
                              <a:cubicBezTo>
                                <a:pt x="19" y="189"/>
                                <a:pt x="14" y="151"/>
                                <a:pt x="31" y="130"/>
                              </a:cubicBezTo>
                              <a:cubicBezTo>
                                <a:pt x="33" y="132"/>
                                <a:pt x="36" y="134"/>
                                <a:pt x="39" y="136"/>
                              </a:cubicBezTo>
                              <a:cubicBezTo>
                                <a:pt x="39" y="136"/>
                                <a:pt x="39" y="136"/>
                                <a:pt x="39" y="137"/>
                              </a:cubicBezTo>
                              <a:cubicBezTo>
                                <a:pt x="40" y="151"/>
                                <a:pt x="47" y="166"/>
                                <a:pt x="57" y="176"/>
                              </a:cubicBezTo>
                              <a:cubicBezTo>
                                <a:pt x="53" y="177"/>
                                <a:pt x="50" y="178"/>
                                <a:pt x="46" y="180"/>
                              </a:cubicBezTo>
                              <a:cubicBezTo>
                                <a:pt x="42" y="181"/>
                                <a:pt x="44" y="187"/>
                                <a:pt x="48" y="186"/>
                              </a:cubicBezTo>
                              <a:cubicBezTo>
                                <a:pt x="52" y="184"/>
                                <a:pt x="57" y="182"/>
                                <a:pt x="62" y="181"/>
                              </a:cubicBezTo>
                              <a:cubicBezTo>
                                <a:pt x="62" y="181"/>
                                <a:pt x="62" y="181"/>
                                <a:pt x="63" y="180"/>
                              </a:cubicBezTo>
                              <a:cubicBezTo>
                                <a:pt x="63" y="181"/>
                                <a:pt x="64" y="181"/>
                                <a:pt x="65" y="182"/>
                              </a:cubicBezTo>
                              <a:cubicBezTo>
                                <a:pt x="65" y="182"/>
                                <a:pt x="65" y="182"/>
                                <a:pt x="65" y="182"/>
                              </a:cubicBezTo>
                              <a:cubicBezTo>
                                <a:pt x="61" y="186"/>
                                <a:pt x="57" y="189"/>
                                <a:pt x="53" y="193"/>
                              </a:cubicBezTo>
                              <a:cubicBezTo>
                                <a:pt x="50" y="196"/>
                                <a:pt x="54" y="200"/>
                                <a:pt x="57" y="197"/>
                              </a:cubicBezTo>
                              <a:cubicBezTo>
                                <a:pt x="61" y="194"/>
                                <a:pt x="65" y="190"/>
                                <a:pt x="69" y="186"/>
                              </a:cubicBezTo>
                              <a:cubicBezTo>
                                <a:pt x="74" y="193"/>
                                <a:pt x="79" y="201"/>
                                <a:pt x="84" y="207"/>
                              </a:cubicBezTo>
                              <a:cubicBezTo>
                                <a:pt x="81" y="208"/>
                                <a:pt x="78" y="209"/>
                                <a:pt x="75" y="212"/>
                              </a:cubicBezTo>
                              <a:cubicBezTo>
                                <a:pt x="62" y="221"/>
                                <a:pt x="50" y="219"/>
                                <a:pt x="38" y="208"/>
                              </a:cubicBezTo>
                              <a:close/>
                              <a:moveTo>
                                <a:pt x="70" y="225"/>
                              </a:moveTo>
                              <a:cubicBezTo>
                                <a:pt x="77" y="221"/>
                                <a:pt x="83" y="216"/>
                                <a:pt x="91" y="214"/>
                              </a:cubicBezTo>
                              <a:cubicBezTo>
                                <a:pt x="98" y="222"/>
                                <a:pt x="106" y="228"/>
                                <a:pt x="115" y="231"/>
                              </a:cubicBezTo>
                              <a:cubicBezTo>
                                <a:pt x="110" y="236"/>
                                <a:pt x="104" y="240"/>
                                <a:pt x="96" y="242"/>
                              </a:cubicBezTo>
                              <a:cubicBezTo>
                                <a:pt x="84" y="246"/>
                                <a:pt x="71" y="237"/>
                                <a:pt x="70" y="225"/>
                              </a:cubicBezTo>
                              <a:close/>
                              <a:moveTo>
                                <a:pt x="117" y="242"/>
                              </a:moveTo>
                              <a:cubicBezTo>
                                <a:pt x="119" y="240"/>
                                <a:pt x="122" y="237"/>
                                <a:pt x="124" y="235"/>
                              </a:cubicBezTo>
                              <a:cubicBezTo>
                                <a:pt x="124" y="235"/>
                                <a:pt x="124" y="235"/>
                                <a:pt x="125" y="235"/>
                              </a:cubicBezTo>
                              <a:cubicBezTo>
                                <a:pt x="138" y="246"/>
                                <a:pt x="156" y="249"/>
                                <a:pt x="174" y="244"/>
                              </a:cubicBezTo>
                              <a:cubicBezTo>
                                <a:pt x="188" y="240"/>
                                <a:pt x="200" y="228"/>
                                <a:pt x="202" y="213"/>
                              </a:cubicBezTo>
                              <a:cubicBezTo>
                                <a:pt x="207" y="215"/>
                                <a:pt x="211" y="216"/>
                                <a:pt x="216" y="216"/>
                              </a:cubicBezTo>
                              <a:cubicBezTo>
                                <a:pt x="201" y="252"/>
                                <a:pt x="145" y="273"/>
                                <a:pt x="117" y="242"/>
                              </a:cubicBezTo>
                              <a:close/>
                              <a:moveTo>
                                <a:pt x="248" y="182"/>
                              </a:moveTo>
                              <a:cubicBezTo>
                                <a:pt x="244" y="193"/>
                                <a:pt x="234" y="202"/>
                                <a:pt x="223" y="205"/>
                              </a:cubicBezTo>
                              <a:cubicBezTo>
                                <a:pt x="222" y="205"/>
                                <a:pt x="221" y="205"/>
                                <a:pt x="220" y="206"/>
                              </a:cubicBezTo>
                              <a:cubicBezTo>
                                <a:pt x="214" y="207"/>
                                <a:pt x="208" y="206"/>
                                <a:pt x="202" y="203"/>
                              </a:cubicBezTo>
                              <a:cubicBezTo>
                                <a:pt x="202" y="203"/>
                                <a:pt x="202" y="202"/>
                                <a:pt x="202" y="202"/>
                              </a:cubicBezTo>
                              <a:cubicBezTo>
                                <a:pt x="201" y="201"/>
                                <a:pt x="201" y="201"/>
                                <a:pt x="201" y="200"/>
                              </a:cubicBezTo>
                              <a:cubicBezTo>
                                <a:pt x="203" y="198"/>
                                <a:pt x="205" y="195"/>
                                <a:pt x="206" y="192"/>
                              </a:cubicBezTo>
                              <a:cubicBezTo>
                                <a:pt x="211" y="196"/>
                                <a:pt x="215" y="200"/>
                                <a:pt x="220" y="204"/>
                              </a:cubicBezTo>
                              <a:cubicBezTo>
                                <a:pt x="223" y="206"/>
                                <a:pt x="227" y="202"/>
                                <a:pt x="224" y="200"/>
                              </a:cubicBezTo>
                              <a:cubicBezTo>
                                <a:pt x="221" y="197"/>
                                <a:pt x="217" y="194"/>
                                <a:pt x="214" y="191"/>
                              </a:cubicBezTo>
                              <a:cubicBezTo>
                                <a:pt x="219" y="190"/>
                                <a:pt x="223" y="188"/>
                                <a:pt x="228" y="186"/>
                              </a:cubicBezTo>
                              <a:cubicBezTo>
                                <a:pt x="229" y="187"/>
                                <a:pt x="230" y="188"/>
                                <a:pt x="232" y="189"/>
                              </a:cubicBezTo>
                              <a:cubicBezTo>
                                <a:pt x="233" y="190"/>
                                <a:pt x="235" y="189"/>
                                <a:pt x="236" y="188"/>
                              </a:cubicBezTo>
                              <a:cubicBezTo>
                                <a:pt x="237" y="186"/>
                                <a:pt x="236" y="185"/>
                                <a:pt x="235" y="184"/>
                              </a:cubicBezTo>
                              <a:cubicBezTo>
                                <a:pt x="234" y="183"/>
                                <a:pt x="233" y="183"/>
                                <a:pt x="233" y="182"/>
                              </a:cubicBezTo>
                              <a:cubicBezTo>
                                <a:pt x="244" y="173"/>
                                <a:pt x="252" y="157"/>
                                <a:pt x="256" y="140"/>
                              </a:cubicBezTo>
                              <a:cubicBezTo>
                                <a:pt x="260" y="152"/>
                                <a:pt x="252" y="173"/>
                                <a:pt x="248" y="182"/>
                              </a:cubicBezTo>
                              <a:close/>
                              <a:moveTo>
                                <a:pt x="257" y="128"/>
                              </a:moveTo>
                              <a:cubicBezTo>
                                <a:pt x="258" y="122"/>
                                <a:pt x="257" y="116"/>
                                <a:pt x="257" y="110"/>
                              </a:cubicBezTo>
                              <a:cubicBezTo>
                                <a:pt x="257" y="109"/>
                                <a:pt x="257" y="107"/>
                                <a:pt x="256" y="106"/>
                              </a:cubicBezTo>
                              <a:cubicBezTo>
                                <a:pt x="254" y="92"/>
                                <a:pt x="248" y="80"/>
                                <a:pt x="238" y="73"/>
                              </a:cubicBezTo>
                              <a:cubicBezTo>
                                <a:pt x="241" y="72"/>
                                <a:pt x="245" y="72"/>
                                <a:pt x="249" y="72"/>
                              </a:cubicBezTo>
                              <a:cubicBezTo>
                                <a:pt x="252" y="71"/>
                                <a:pt x="252" y="65"/>
                                <a:pt x="249" y="66"/>
                              </a:cubicBezTo>
                              <a:cubicBezTo>
                                <a:pt x="245" y="66"/>
                                <a:pt x="242" y="66"/>
                                <a:pt x="238" y="67"/>
                              </a:cubicBezTo>
                              <a:cubicBezTo>
                                <a:pt x="239" y="66"/>
                                <a:pt x="240" y="65"/>
                                <a:pt x="240" y="64"/>
                              </a:cubicBezTo>
                              <a:cubicBezTo>
                                <a:pt x="242" y="59"/>
                                <a:pt x="234" y="58"/>
                                <a:pt x="234" y="63"/>
                              </a:cubicBezTo>
                              <a:cubicBezTo>
                                <a:pt x="233" y="64"/>
                                <a:pt x="232" y="64"/>
                                <a:pt x="231" y="64"/>
                              </a:cubicBezTo>
                              <a:cubicBezTo>
                                <a:pt x="230" y="65"/>
                                <a:pt x="229" y="66"/>
                                <a:pt x="228" y="66"/>
                              </a:cubicBezTo>
                              <a:cubicBezTo>
                                <a:pt x="230" y="62"/>
                                <a:pt x="231" y="58"/>
                                <a:pt x="231" y="55"/>
                              </a:cubicBezTo>
                              <a:cubicBezTo>
                                <a:pt x="265" y="63"/>
                                <a:pt x="269" y="101"/>
                                <a:pt x="260" y="131"/>
                              </a:cubicBezTo>
                              <a:cubicBezTo>
                                <a:pt x="259" y="130"/>
                                <a:pt x="258" y="129"/>
                                <a:pt x="257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946"/>
                      <wps:cNvSpPr>
                        <a:spLocks noEditPoints="1"/>
                      </wps:cNvSpPr>
                      <wps:spPr bwMode="auto">
                        <a:xfrm>
                          <a:off x="808038" y="207962"/>
                          <a:ext cx="669925" cy="1792288"/>
                        </a:xfrm>
                        <a:custGeom>
                          <a:avLst/>
                          <a:gdLst>
                            <a:gd name="T0" fmla="*/ 266 w 298"/>
                            <a:gd name="T1" fmla="*/ 273 h 799"/>
                            <a:gd name="T2" fmla="*/ 208 w 298"/>
                            <a:gd name="T3" fmla="*/ 325 h 799"/>
                            <a:gd name="T4" fmla="*/ 206 w 298"/>
                            <a:gd name="T5" fmla="*/ 326 h 799"/>
                            <a:gd name="T6" fmla="*/ 151 w 298"/>
                            <a:gd name="T7" fmla="*/ 441 h 799"/>
                            <a:gd name="T8" fmla="*/ 185 w 298"/>
                            <a:gd name="T9" fmla="*/ 295 h 799"/>
                            <a:gd name="T10" fmla="*/ 251 w 298"/>
                            <a:gd name="T11" fmla="*/ 253 h 799"/>
                            <a:gd name="T12" fmla="*/ 254 w 298"/>
                            <a:gd name="T13" fmla="*/ 178 h 799"/>
                            <a:gd name="T14" fmla="*/ 274 w 298"/>
                            <a:gd name="T15" fmla="*/ 146 h 799"/>
                            <a:gd name="T16" fmla="*/ 241 w 298"/>
                            <a:gd name="T17" fmla="*/ 130 h 799"/>
                            <a:gd name="T18" fmla="*/ 226 w 298"/>
                            <a:gd name="T19" fmla="*/ 80 h 799"/>
                            <a:gd name="T20" fmla="*/ 213 w 298"/>
                            <a:gd name="T21" fmla="*/ 31 h 799"/>
                            <a:gd name="T22" fmla="*/ 161 w 298"/>
                            <a:gd name="T23" fmla="*/ 153 h 799"/>
                            <a:gd name="T24" fmla="*/ 190 w 298"/>
                            <a:gd name="T25" fmla="*/ 107 h 799"/>
                            <a:gd name="T26" fmla="*/ 205 w 298"/>
                            <a:gd name="T27" fmla="*/ 47 h 799"/>
                            <a:gd name="T28" fmla="*/ 175 w 298"/>
                            <a:gd name="T29" fmla="*/ 94 h 799"/>
                            <a:gd name="T30" fmla="*/ 137 w 298"/>
                            <a:gd name="T31" fmla="*/ 76 h 799"/>
                            <a:gd name="T32" fmla="*/ 120 w 298"/>
                            <a:gd name="T33" fmla="*/ 191 h 799"/>
                            <a:gd name="T34" fmla="*/ 145 w 298"/>
                            <a:gd name="T35" fmla="*/ 260 h 799"/>
                            <a:gd name="T36" fmla="*/ 70 w 298"/>
                            <a:gd name="T37" fmla="*/ 587 h 799"/>
                            <a:gd name="T38" fmla="*/ 99 w 298"/>
                            <a:gd name="T39" fmla="*/ 526 h 799"/>
                            <a:gd name="T40" fmla="*/ 69 w 298"/>
                            <a:gd name="T41" fmla="*/ 497 h 799"/>
                            <a:gd name="T42" fmla="*/ 99 w 298"/>
                            <a:gd name="T43" fmla="*/ 344 h 799"/>
                            <a:gd name="T44" fmla="*/ 74 w 298"/>
                            <a:gd name="T45" fmla="*/ 329 h 799"/>
                            <a:gd name="T46" fmla="*/ 40 w 298"/>
                            <a:gd name="T47" fmla="*/ 430 h 799"/>
                            <a:gd name="T48" fmla="*/ 55 w 298"/>
                            <a:gd name="T49" fmla="*/ 385 h 799"/>
                            <a:gd name="T50" fmla="*/ 44 w 298"/>
                            <a:gd name="T51" fmla="*/ 304 h 799"/>
                            <a:gd name="T52" fmla="*/ 29 w 298"/>
                            <a:gd name="T53" fmla="*/ 395 h 799"/>
                            <a:gd name="T54" fmla="*/ 30 w 298"/>
                            <a:gd name="T55" fmla="*/ 429 h 799"/>
                            <a:gd name="T56" fmla="*/ 60 w 298"/>
                            <a:gd name="T57" fmla="*/ 499 h 799"/>
                            <a:gd name="T58" fmla="*/ 98 w 298"/>
                            <a:gd name="T59" fmla="*/ 727 h 799"/>
                            <a:gd name="T60" fmla="*/ 108 w 298"/>
                            <a:gd name="T61" fmla="*/ 653 h 799"/>
                            <a:gd name="T62" fmla="*/ 221 w 298"/>
                            <a:gd name="T63" fmla="*/ 568 h 799"/>
                            <a:gd name="T64" fmla="*/ 160 w 298"/>
                            <a:gd name="T65" fmla="*/ 571 h 799"/>
                            <a:gd name="T66" fmla="*/ 259 w 298"/>
                            <a:gd name="T67" fmla="*/ 421 h 799"/>
                            <a:gd name="T68" fmla="*/ 195 w 298"/>
                            <a:gd name="T69" fmla="*/ 422 h 799"/>
                            <a:gd name="T70" fmla="*/ 146 w 298"/>
                            <a:gd name="T71" fmla="*/ 466 h 799"/>
                            <a:gd name="T72" fmla="*/ 277 w 298"/>
                            <a:gd name="T73" fmla="*/ 332 h 799"/>
                            <a:gd name="T74" fmla="*/ 296 w 298"/>
                            <a:gd name="T75" fmla="*/ 211 h 799"/>
                            <a:gd name="T76" fmla="*/ 243 w 298"/>
                            <a:gd name="T77" fmla="*/ 252 h 799"/>
                            <a:gd name="T78" fmla="*/ 262 w 298"/>
                            <a:gd name="T79" fmla="*/ 171 h 799"/>
                            <a:gd name="T80" fmla="*/ 253 w 298"/>
                            <a:gd name="T81" fmla="*/ 166 h 799"/>
                            <a:gd name="T82" fmla="*/ 243 w 298"/>
                            <a:gd name="T83" fmla="*/ 11 h 799"/>
                            <a:gd name="T84" fmla="*/ 187 w 298"/>
                            <a:gd name="T85" fmla="*/ 118 h 799"/>
                            <a:gd name="T86" fmla="*/ 187 w 298"/>
                            <a:gd name="T87" fmla="*/ 118 h 799"/>
                            <a:gd name="T88" fmla="*/ 142 w 298"/>
                            <a:gd name="T89" fmla="*/ 100 h 799"/>
                            <a:gd name="T90" fmla="*/ 129 w 298"/>
                            <a:gd name="T91" fmla="*/ 230 h 799"/>
                            <a:gd name="T92" fmla="*/ 129 w 298"/>
                            <a:gd name="T93" fmla="*/ 230 h 799"/>
                            <a:gd name="T94" fmla="*/ 96 w 298"/>
                            <a:gd name="T95" fmla="*/ 539 h 799"/>
                            <a:gd name="T96" fmla="*/ 81 w 298"/>
                            <a:gd name="T97" fmla="*/ 334 h 799"/>
                            <a:gd name="T98" fmla="*/ 52 w 298"/>
                            <a:gd name="T99" fmla="*/ 406 h 799"/>
                            <a:gd name="T100" fmla="*/ 42 w 298"/>
                            <a:gd name="T101" fmla="*/ 315 h 799"/>
                            <a:gd name="T102" fmla="*/ 13 w 298"/>
                            <a:gd name="T103" fmla="*/ 393 h 799"/>
                            <a:gd name="T104" fmla="*/ 190 w 298"/>
                            <a:gd name="T105" fmla="*/ 583 h 799"/>
                            <a:gd name="T106" fmla="*/ 211 w 298"/>
                            <a:gd name="T107" fmla="*/ 567 h 799"/>
                            <a:gd name="T108" fmla="*/ 200 w 298"/>
                            <a:gd name="T109" fmla="*/ 431 h 799"/>
                            <a:gd name="T110" fmla="*/ 212 w 298"/>
                            <a:gd name="T111" fmla="*/ 336 h 799"/>
                            <a:gd name="T112" fmla="*/ 268 w 298"/>
                            <a:gd name="T113" fmla="*/ 337 h 799"/>
                            <a:gd name="T114" fmla="*/ 285 w 298"/>
                            <a:gd name="T115" fmla="*/ 219 h 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799">
                              <a:moveTo>
                                <a:pt x="288" y="209"/>
                              </a:moveTo>
                              <a:cubicBezTo>
                                <a:pt x="288" y="209"/>
                                <a:pt x="288" y="209"/>
                                <a:pt x="288" y="209"/>
                              </a:cubicBezTo>
                              <a:cubicBezTo>
                                <a:pt x="277" y="208"/>
                                <a:pt x="264" y="227"/>
                                <a:pt x="260" y="235"/>
                              </a:cubicBezTo>
                              <a:cubicBezTo>
                                <a:pt x="255" y="249"/>
                                <a:pt x="257" y="263"/>
                                <a:pt x="266" y="273"/>
                              </a:cubicBezTo>
                              <a:cubicBezTo>
                                <a:pt x="254" y="301"/>
                                <a:pt x="240" y="327"/>
                                <a:pt x="224" y="352"/>
                              </a:cubicBezTo>
                              <a:cubicBezTo>
                                <a:pt x="225" y="340"/>
                                <a:pt x="223" y="328"/>
                                <a:pt x="210" y="326"/>
                              </a:cubicBezTo>
                              <a:cubicBezTo>
                                <a:pt x="210" y="325"/>
                                <a:pt x="209" y="325"/>
                                <a:pt x="208" y="325"/>
                              </a:cubicBezTo>
                              <a:cubicBezTo>
                                <a:pt x="208" y="325"/>
                                <a:pt x="208" y="325"/>
                                <a:pt x="208" y="325"/>
                              </a:cubicBezTo>
                              <a:cubicBezTo>
                                <a:pt x="207" y="325"/>
                                <a:pt x="207" y="325"/>
                                <a:pt x="207" y="325"/>
                              </a:cubicBezTo>
                              <a:cubicBezTo>
                                <a:pt x="207" y="325"/>
                                <a:pt x="207" y="326"/>
                                <a:pt x="207" y="326"/>
                              </a:cubicBezTo>
                              <a:cubicBezTo>
                                <a:pt x="207" y="326"/>
                                <a:pt x="207" y="326"/>
                                <a:pt x="206" y="326"/>
                              </a:cubicBezTo>
                              <a:cubicBezTo>
                                <a:pt x="206" y="326"/>
                                <a:pt x="206" y="326"/>
                                <a:pt x="206" y="326"/>
                              </a:cubicBezTo>
                              <a:cubicBezTo>
                                <a:pt x="205" y="326"/>
                                <a:pt x="205" y="327"/>
                                <a:pt x="204" y="329"/>
                              </a:cubicBezTo>
                              <a:cubicBezTo>
                                <a:pt x="201" y="344"/>
                                <a:pt x="198" y="361"/>
                                <a:pt x="211" y="373"/>
                              </a:cubicBezTo>
                              <a:cubicBezTo>
                                <a:pt x="192" y="400"/>
                                <a:pt x="171" y="426"/>
                                <a:pt x="149" y="450"/>
                              </a:cubicBezTo>
                              <a:cubicBezTo>
                                <a:pt x="149" y="447"/>
                                <a:pt x="150" y="444"/>
                                <a:pt x="151" y="441"/>
                              </a:cubicBezTo>
                              <a:cubicBezTo>
                                <a:pt x="153" y="433"/>
                                <a:pt x="155" y="425"/>
                                <a:pt x="157" y="417"/>
                              </a:cubicBezTo>
                              <a:cubicBezTo>
                                <a:pt x="158" y="417"/>
                                <a:pt x="159" y="416"/>
                                <a:pt x="158" y="414"/>
                              </a:cubicBezTo>
                              <a:cubicBezTo>
                                <a:pt x="158" y="413"/>
                                <a:pt x="158" y="413"/>
                                <a:pt x="158" y="412"/>
                              </a:cubicBezTo>
                              <a:cubicBezTo>
                                <a:pt x="168" y="373"/>
                                <a:pt x="177" y="334"/>
                                <a:pt x="185" y="295"/>
                              </a:cubicBezTo>
                              <a:cubicBezTo>
                                <a:pt x="185" y="295"/>
                                <a:pt x="185" y="295"/>
                                <a:pt x="186" y="295"/>
                              </a:cubicBezTo>
                              <a:cubicBezTo>
                                <a:pt x="192" y="284"/>
                                <a:pt x="198" y="273"/>
                                <a:pt x="204" y="262"/>
                              </a:cubicBezTo>
                              <a:cubicBezTo>
                                <a:pt x="218" y="274"/>
                                <a:pt x="239" y="272"/>
                                <a:pt x="251" y="256"/>
                              </a:cubicBezTo>
                              <a:cubicBezTo>
                                <a:pt x="252" y="255"/>
                                <a:pt x="252" y="254"/>
                                <a:pt x="251" y="253"/>
                              </a:cubicBezTo>
                              <a:cubicBezTo>
                                <a:pt x="253" y="251"/>
                                <a:pt x="254" y="248"/>
                                <a:pt x="251" y="246"/>
                              </a:cubicBezTo>
                              <a:cubicBezTo>
                                <a:pt x="239" y="240"/>
                                <a:pt x="227" y="239"/>
                                <a:pt x="215" y="243"/>
                              </a:cubicBezTo>
                              <a:cubicBezTo>
                                <a:pt x="227" y="221"/>
                                <a:pt x="240" y="200"/>
                                <a:pt x="252" y="178"/>
                              </a:cubicBezTo>
                              <a:cubicBezTo>
                                <a:pt x="253" y="178"/>
                                <a:pt x="253" y="178"/>
                                <a:pt x="254" y="178"/>
                              </a:cubicBezTo>
                              <a:cubicBezTo>
                                <a:pt x="258" y="180"/>
                                <a:pt x="265" y="179"/>
                                <a:pt x="269" y="179"/>
                              </a:cubicBezTo>
                              <a:cubicBezTo>
                                <a:pt x="279" y="177"/>
                                <a:pt x="287" y="170"/>
                                <a:pt x="293" y="162"/>
                              </a:cubicBezTo>
                              <a:cubicBezTo>
                                <a:pt x="296" y="161"/>
                                <a:pt x="298" y="159"/>
                                <a:pt x="296" y="156"/>
                              </a:cubicBezTo>
                              <a:cubicBezTo>
                                <a:pt x="292" y="147"/>
                                <a:pt x="283" y="145"/>
                                <a:pt x="274" y="146"/>
                              </a:cubicBezTo>
                              <a:cubicBezTo>
                                <a:pt x="271" y="147"/>
                                <a:pt x="267" y="148"/>
                                <a:pt x="265" y="151"/>
                              </a:cubicBezTo>
                              <a:cubicBezTo>
                                <a:pt x="263" y="141"/>
                                <a:pt x="258" y="133"/>
                                <a:pt x="248" y="128"/>
                              </a:cubicBezTo>
                              <a:cubicBezTo>
                                <a:pt x="247" y="127"/>
                                <a:pt x="245" y="127"/>
                                <a:pt x="244" y="128"/>
                              </a:cubicBezTo>
                              <a:cubicBezTo>
                                <a:pt x="243" y="128"/>
                                <a:pt x="242" y="128"/>
                                <a:pt x="241" y="130"/>
                              </a:cubicBezTo>
                              <a:cubicBezTo>
                                <a:pt x="237" y="139"/>
                                <a:pt x="234" y="149"/>
                                <a:pt x="235" y="159"/>
                              </a:cubicBezTo>
                              <a:cubicBezTo>
                                <a:pt x="237" y="165"/>
                                <a:pt x="240" y="170"/>
                                <a:pt x="245" y="173"/>
                              </a:cubicBezTo>
                              <a:cubicBezTo>
                                <a:pt x="227" y="204"/>
                                <a:pt x="209" y="236"/>
                                <a:pt x="191" y="267"/>
                              </a:cubicBezTo>
                              <a:cubicBezTo>
                                <a:pt x="204" y="205"/>
                                <a:pt x="215" y="143"/>
                                <a:pt x="226" y="80"/>
                              </a:cubicBezTo>
                              <a:cubicBezTo>
                                <a:pt x="251" y="62"/>
                                <a:pt x="254" y="35"/>
                                <a:pt x="251" y="5"/>
                              </a:cubicBezTo>
                              <a:cubicBezTo>
                                <a:pt x="251" y="0"/>
                                <a:pt x="243" y="0"/>
                                <a:pt x="242" y="4"/>
                              </a:cubicBezTo>
                              <a:cubicBezTo>
                                <a:pt x="241" y="3"/>
                                <a:pt x="240" y="3"/>
                                <a:pt x="238" y="4"/>
                              </a:cubicBezTo>
                              <a:cubicBezTo>
                                <a:pt x="226" y="9"/>
                                <a:pt x="218" y="18"/>
                                <a:pt x="213" y="31"/>
                              </a:cubicBezTo>
                              <a:cubicBezTo>
                                <a:pt x="208" y="45"/>
                                <a:pt x="214" y="60"/>
                                <a:pt x="217" y="74"/>
                              </a:cubicBezTo>
                              <a:cubicBezTo>
                                <a:pt x="217" y="75"/>
                                <a:pt x="217" y="75"/>
                                <a:pt x="218" y="75"/>
                              </a:cubicBezTo>
                              <a:cubicBezTo>
                                <a:pt x="200" y="178"/>
                                <a:pt x="181" y="281"/>
                                <a:pt x="156" y="382"/>
                              </a:cubicBezTo>
                              <a:cubicBezTo>
                                <a:pt x="152" y="306"/>
                                <a:pt x="153" y="230"/>
                                <a:pt x="161" y="153"/>
                              </a:cubicBezTo>
                              <a:cubicBezTo>
                                <a:pt x="166" y="156"/>
                                <a:pt x="174" y="154"/>
                                <a:pt x="179" y="150"/>
                              </a:cubicBezTo>
                              <a:cubicBezTo>
                                <a:pt x="191" y="142"/>
                                <a:pt x="195" y="128"/>
                                <a:pt x="197" y="115"/>
                              </a:cubicBezTo>
                              <a:cubicBezTo>
                                <a:pt x="200" y="112"/>
                                <a:pt x="198" y="107"/>
                                <a:pt x="195" y="107"/>
                              </a:cubicBezTo>
                              <a:cubicBezTo>
                                <a:pt x="193" y="106"/>
                                <a:pt x="192" y="106"/>
                                <a:pt x="190" y="107"/>
                              </a:cubicBezTo>
                              <a:cubicBezTo>
                                <a:pt x="183" y="109"/>
                                <a:pt x="177" y="112"/>
                                <a:pt x="172" y="117"/>
                              </a:cubicBezTo>
                              <a:cubicBezTo>
                                <a:pt x="176" y="110"/>
                                <a:pt x="179" y="104"/>
                                <a:pt x="183" y="97"/>
                              </a:cubicBezTo>
                              <a:cubicBezTo>
                                <a:pt x="184" y="97"/>
                                <a:pt x="184" y="97"/>
                                <a:pt x="184" y="97"/>
                              </a:cubicBezTo>
                              <a:cubicBezTo>
                                <a:pt x="206" y="94"/>
                                <a:pt x="200" y="63"/>
                                <a:pt x="205" y="47"/>
                              </a:cubicBezTo>
                              <a:cubicBezTo>
                                <a:pt x="207" y="41"/>
                                <a:pt x="198" y="39"/>
                                <a:pt x="197" y="44"/>
                              </a:cubicBezTo>
                              <a:cubicBezTo>
                                <a:pt x="197" y="45"/>
                                <a:pt x="196" y="45"/>
                                <a:pt x="196" y="45"/>
                              </a:cubicBezTo>
                              <a:cubicBezTo>
                                <a:pt x="179" y="54"/>
                                <a:pt x="161" y="74"/>
                                <a:pt x="174" y="94"/>
                              </a:cubicBezTo>
                              <a:cubicBezTo>
                                <a:pt x="175" y="94"/>
                                <a:pt x="175" y="94"/>
                                <a:pt x="175" y="94"/>
                              </a:cubicBezTo>
                              <a:cubicBezTo>
                                <a:pt x="171" y="101"/>
                                <a:pt x="167" y="108"/>
                                <a:pt x="163" y="115"/>
                              </a:cubicBezTo>
                              <a:cubicBezTo>
                                <a:pt x="164" y="97"/>
                                <a:pt x="160" y="74"/>
                                <a:pt x="143" y="68"/>
                              </a:cubicBezTo>
                              <a:cubicBezTo>
                                <a:pt x="139" y="67"/>
                                <a:pt x="137" y="71"/>
                                <a:pt x="138" y="74"/>
                              </a:cubicBezTo>
                              <a:cubicBezTo>
                                <a:pt x="137" y="75"/>
                                <a:pt x="137" y="75"/>
                                <a:pt x="137" y="76"/>
                              </a:cubicBezTo>
                              <a:cubicBezTo>
                                <a:pt x="132" y="90"/>
                                <a:pt x="132" y="104"/>
                                <a:pt x="137" y="118"/>
                              </a:cubicBezTo>
                              <a:cubicBezTo>
                                <a:pt x="140" y="125"/>
                                <a:pt x="146" y="134"/>
                                <a:pt x="154" y="133"/>
                              </a:cubicBezTo>
                              <a:cubicBezTo>
                                <a:pt x="150" y="164"/>
                                <a:pt x="148" y="194"/>
                                <a:pt x="146" y="225"/>
                              </a:cubicBezTo>
                              <a:cubicBezTo>
                                <a:pt x="142" y="211"/>
                                <a:pt x="134" y="198"/>
                                <a:pt x="120" y="191"/>
                              </a:cubicBezTo>
                              <a:cubicBezTo>
                                <a:pt x="119" y="190"/>
                                <a:pt x="118" y="190"/>
                                <a:pt x="117" y="190"/>
                              </a:cubicBezTo>
                              <a:cubicBezTo>
                                <a:pt x="115" y="190"/>
                                <a:pt x="112" y="191"/>
                                <a:pt x="112" y="194"/>
                              </a:cubicBezTo>
                              <a:cubicBezTo>
                                <a:pt x="110" y="210"/>
                                <a:pt x="115" y="225"/>
                                <a:pt x="124" y="238"/>
                              </a:cubicBezTo>
                              <a:cubicBezTo>
                                <a:pt x="128" y="244"/>
                                <a:pt x="137" y="257"/>
                                <a:pt x="145" y="260"/>
                              </a:cubicBezTo>
                              <a:cubicBezTo>
                                <a:pt x="144" y="310"/>
                                <a:pt x="145" y="361"/>
                                <a:pt x="149" y="411"/>
                              </a:cubicBezTo>
                              <a:cubicBezTo>
                                <a:pt x="146" y="423"/>
                                <a:pt x="144" y="434"/>
                                <a:pt x="140" y="446"/>
                              </a:cubicBezTo>
                              <a:cubicBezTo>
                                <a:pt x="118" y="529"/>
                                <a:pt x="95" y="617"/>
                                <a:pt x="98" y="703"/>
                              </a:cubicBezTo>
                              <a:cubicBezTo>
                                <a:pt x="84" y="666"/>
                                <a:pt x="74" y="627"/>
                                <a:pt x="70" y="587"/>
                              </a:cubicBezTo>
                              <a:cubicBezTo>
                                <a:pt x="79" y="587"/>
                                <a:pt x="88" y="579"/>
                                <a:pt x="93" y="572"/>
                              </a:cubicBezTo>
                              <a:cubicBezTo>
                                <a:pt x="102" y="560"/>
                                <a:pt x="106" y="545"/>
                                <a:pt x="104" y="530"/>
                              </a:cubicBezTo>
                              <a:cubicBezTo>
                                <a:pt x="104" y="530"/>
                                <a:pt x="104" y="530"/>
                                <a:pt x="104" y="530"/>
                              </a:cubicBezTo>
                              <a:cubicBezTo>
                                <a:pt x="104" y="527"/>
                                <a:pt x="102" y="525"/>
                                <a:pt x="99" y="526"/>
                              </a:cubicBezTo>
                              <a:cubicBezTo>
                                <a:pt x="97" y="526"/>
                                <a:pt x="96" y="527"/>
                                <a:pt x="96" y="528"/>
                              </a:cubicBezTo>
                              <a:cubicBezTo>
                                <a:pt x="84" y="537"/>
                                <a:pt x="75" y="548"/>
                                <a:pt x="68" y="561"/>
                              </a:cubicBezTo>
                              <a:cubicBezTo>
                                <a:pt x="67" y="540"/>
                                <a:pt x="68" y="520"/>
                                <a:pt x="69" y="499"/>
                              </a:cubicBezTo>
                              <a:cubicBezTo>
                                <a:pt x="69" y="498"/>
                                <a:pt x="69" y="497"/>
                                <a:pt x="69" y="497"/>
                              </a:cubicBezTo>
                              <a:cubicBezTo>
                                <a:pt x="82" y="458"/>
                                <a:pt x="93" y="418"/>
                                <a:pt x="101" y="378"/>
                              </a:cubicBezTo>
                              <a:cubicBezTo>
                                <a:pt x="128" y="376"/>
                                <a:pt x="132" y="337"/>
                                <a:pt x="132" y="314"/>
                              </a:cubicBezTo>
                              <a:cubicBezTo>
                                <a:pt x="135" y="312"/>
                                <a:pt x="133" y="306"/>
                                <a:pt x="128" y="307"/>
                              </a:cubicBezTo>
                              <a:cubicBezTo>
                                <a:pt x="112" y="311"/>
                                <a:pt x="104" y="327"/>
                                <a:pt x="99" y="344"/>
                              </a:cubicBezTo>
                              <a:cubicBezTo>
                                <a:pt x="95" y="336"/>
                                <a:pt x="90" y="329"/>
                                <a:pt x="82" y="324"/>
                              </a:cubicBezTo>
                              <a:cubicBezTo>
                                <a:pt x="82" y="323"/>
                                <a:pt x="81" y="322"/>
                                <a:pt x="80" y="322"/>
                              </a:cubicBezTo>
                              <a:cubicBezTo>
                                <a:pt x="80" y="322"/>
                                <a:pt x="80" y="322"/>
                                <a:pt x="80" y="322"/>
                              </a:cubicBezTo>
                              <a:cubicBezTo>
                                <a:pt x="75" y="319"/>
                                <a:pt x="71" y="325"/>
                                <a:pt x="74" y="329"/>
                              </a:cubicBezTo>
                              <a:cubicBezTo>
                                <a:pt x="68" y="347"/>
                                <a:pt x="75" y="367"/>
                                <a:pt x="92" y="377"/>
                              </a:cubicBezTo>
                              <a:cubicBezTo>
                                <a:pt x="92" y="378"/>
                                <a:pt x="92" y="378"/>
                                <a:pt x="92" y="378"/>
                              </a:cubicBezTo>
                              <a:cubicBezTo>
                                <a:pt x="84" y="414"/>
                                <a:pt x="74" y="450"/>
                                <a:pt x="63" y="486"/>
                              </a:cubicBezTo>
                              <a:cubicBezTo>
                                <a:pt x="51" y="469"/>
                                <a:pt x="44" y="450"/>
                                <a:pt x="40" y="430"/>
                              </a:cubicBezTo>
                              <a:cubicBezTo>
                                <a:pt x="45" y="428"/>
                                <a:pt x="51" y="422"/>
                                <a:pt x="54" y="419"/>
                              </a:cubicBezTo>
                              <a:cubicBezTo>
                                <a:pt x="61" y="410"/>
                                <a:pt x="65" y="398"/>
                                <a:pt x="64" y="387"/>
                              </a:cubicBezTo>
                              <a:cubicBezTo>
                                <a:pt x="63" y="382"/>
                                <a:pt x="57" y="381"/>
                                <a:pt x="55" y="385"/>
                              </a:cubicBezTo>
                              <a:cubicBezTo>
                                <a:pt x="55" y="385"/>
                                <a:pt x="55" y="385"/>
                                <a:pt x="55" y="385"/>
                              </a:cubicBezTo>
                              <a:cubicBezTo>
                                <a:pt x="47" y="387"/>
                                <a:pt x="42" y="392"/>
                                <a:pt x="37" y="397"/>
                              </a:cubicBezTo>
                              <a:cubicBezTo>
                                <a:pt x="38" y="390"/>
                                <a:pt x="39" y="382"/>
                                <a:pt x="40" y="374"/>
                              </a:cubicBezTo>
                              <a:cubicBezTo>
                                <a:pt x="64" y="360"/>
                                <a:pt x="54" y="330"/>
                                <a:pt x="50" y="307"/>
                              </a:cubicBezTo>
                              <a:cubicBezTo>
                                <a:pt x="49" y="304"/>
                                <a:pt x="47" y="303"/>
                                <a:pt x="44" y="304"/>
                              </a:cubicBezTo>
                              <a:cubicBezTo>
                                <a:pt x="43" y="304"/>
                                <a:pt x="41" y="304"/>
                                <a:pt x="39" y="305"/>
                              </a:cubicBezTo>
                              <a:cubicBezTo>
                                <a:pt x="20" y="322"/>
                                <a:pt x="3" y="354"/>
                                <a:pt x="30" y="373"/>
                              </a:cubicBezTo>
                              <a:cubicBezTo>
                                <a:pt x="31" y="373"/>
                                <a:pt x="31" y="373"/>
                                <a:pt x="31" y="373"/>
                              </a:cubicBezTo>
                              <a:cubicBezTo>
                                <a:pt x="30" y="380"/>
                                <a:pt x="29" y="388"/>
                                <a:pt x="29" y="395"/>
                              </a:cubicBezTo>
                              <a:cubicBezTo>
                                <a:pt x="25" y="390"/>
                                <a:pt x="21" y="386"/>
                                <a:pt x="14" y="384"/>
                              </a:cubicBezTo>
                              <a:cubicBezTo>
                                <a:pt x="13" y="384"/>
                                <a:pt x="12" y="384"/>
                                <a:pt x="11" y="384"/>
                              </a:cubicBezTo>
                              <a:cubicBezTo>
                                <a:pt x="9" y="383"/>
                                <a:pt x="6" y="384"/>
                                <a:pt x="6" y="387"/>
                              </a:cubicBezTo>
                              <a:cubicBezTo>
                                <a:pt x="0" y="405"/>
                                <a:pt x="12" y="425"/>
                                <a:pt x="30" y="429"/>
                              </a:cubicBezTo>
                              <a:cubicBezTo>
                                <a:pt x="30" y="430"/>
                                <a:pt x="31" y="430"/>
                                <a:pt x="31" y="431"/>
                              </a:cubicBezTo>
                              <a:cubicBezTo>
                                <a:pt x="35" y="456"/>
                                <a:pt x="45" y="478"/>
                                <a:pt x="61" y="498"/>
                              </a:cubicBezTo>
                              <a:cubicBezTo>
                                <a:pt x="61" y="498"/>
                                <a:pt x="61" y="498"/>
                                <a:pt x="61" y="498"/>
                              </a:cubicBezTo>
                              <a:cubicBezTo>
                                <a:pt x="61" y="498"/>
                                <a:pt x="60" y="499"/>
                                <a:pt x="60" y="499"/>
                              </a:cubicBezTo>
                              <a:cubicBezTo>
                                <a:pt x="58" y="527"/>
                                <a:pt x="58" y="555"/>
                                <a:pt x="61" y="583"/>
                              </a:cubicBezTo>
                              <a:cubicBezTo>
                                <a:pt x="61" y="583"/>
                                <a:pt x="61" y="583"/>
                                <a:pt x="61" y="583"/>
                              </a:cubicBezTo>
                              <a:cubicBezTo>
                                <a:pt x="60" y="584"/>
                                <a:pt x="61" y="585"/>
                                <a:pt x="61" y="586"/>
                              </a:cubicBezTo>
                              <a:cubicBezTo>
                                <a:pt x="66" y="635"/>
                                <a:pt x="78" y="682"/>
                                <a:pt x="98" y="727"/>
                              </a:cubicBezTo>
                              <a:cubicBezTo>
                                <a:pt x="98" y="728"/>
                                <a:pt x="99" y="729"/>
                                <a:pt x="100" y="729"/>
                              </a:cubicBezTo>
                              <a:cubicBezTo>
                                <a:pt x="102" y="751"/>
                                <a:pt x="106" y="772"/>
                                <a:pt x="112" y="793"/>
                              </a:cubicBezTo>
                              <a:cubicBezTo>
                                <a:pt x="113" y="799"/>
                                <a:pt x="122" y="796"/>
                                <a:pt x="120" y="791"/>
                              </a:cubicBezTo>
                              <a:cubicBezTo>
                                <a:pt x="107" y="745"/>
                                <a:pt x="104" y="699"/>
                                <a:pt x="108" y="653"/>
                              </a:cubicBezTo>
                              <a:cubicBezTo>
                                <a:pt x="108" y="652"/>
                                <a:pt x="109" y="652"/>
                                <a:pt x="110" y="651"/>
                              </a:cubicBezTo>
                              <a:cubicBezTo>
                                <a:pt x="124" y="630"/>
                                <a:pt x="138" y="609"/>
                                <a:pt x="151" y="587"/>
                              </a:cubicBezTo>
                              <a:cubicBezTo>
                                <a:pt x="155" y="598"/>
                                <a:pt x="170" y="597"/>
                                <a:pt x="180" y="595"/>
                              </a:cubicBezTo>
                              <a:cubicBezTo>
                                <a:pt x="197" y="593"/>
                                <a:pt x="212" y="581"/>
                                <a:pt x="221" y="568"/>
                              </a:cubicBezTo>
                              <a:cubicBezTo>
                                <a:pt x="223" y="565"/>
                                <a:pt x="222" y="563"/>
                                <a:pt x="220" y="562"/>
                              </a:cubicBezTo>
                              <a:cubicBezTo>
                                <a:pt x="220" y="561"/>
                                <a:pt x="219" y="560"/>
                                <a:pt x="218" y="560"/>
                              </a:cubicBezTo>
                              <a:cubicBezTo>
                                <a:pt x="208" y="555"/>
                                <a:pt x="198" y="559"/>
                                <a:pt x="188" y="561"/>
                              </a:cubicBezTo>
                              <a:cubicBezTo>
                                <a:pt x="179" y="563"/>
                                <a:pt x="169" y="566"/>
                                <a:pt x="160" y="571"/>
                              </a:cubicBezTo>
                              <a:cubicBezTo>
                                <a:pt x="177" y="542"/>
                                <a:pt x="192" y="512"/>
                                <a:pt x="207" y="482"/>
                              </a:cubicBezTo>
                              <a:cubicBezTo>
                                <a:pt x="235" y="484"/>
                                <a:pt x="255" y="450"/>
                                <a:pt x="264" y="427"/>
                              </a:cubicBezTo>
                              <a:cubicBezTo>
                                <a:pt x="264" y="426"/>
                                <a:pt x="264" y="426"/>
                                <a:pt x="264" y="425"/>
                              </a:cubicBezTo>
                              <a:cubicBezTo>
                                <a:pt x="264" y="422"/>
                                <a:pt x="262" y="420"/>
                                <a:pt x="259" y="421"/>
                              </a:cubicBezTo>
                              <a:cubicBezTo>
                                <a:pt x="240" y="426"/>
                                <a:pt x="224" y="437"/>
                                <a:pt x="213" y="452"/>
                              </a:cubicBezTo>
                              <a:cubicBezTo>
                                <a:pt x="213" y="440"/>
                                <a:pt x="211" y="429"/>
                                <a:pt x="202" y="419"/>
                              </a:cubicBezTo>
                              <a:cubicBezTo>
                                <a:pt x="200" y="416"/>
                                <a:pt x="196" y="418"/>
                                <a:pt x="195" y="420"/>
                              </a:cubicBezTo>
                              <a:cubicBezTo>
                                <a:pt x="195" y="421"/>
                                <a:pt x="195" y="421"/>
                                <a:pt x="195" y="422"/>
                              </a:cubicBezTo>
                              <a:cubicBezTo>
                                <a:pt x="186" y="439"/>
                                <a:pt x="183" y="464"/>
                                <a:pt x="198" y="479"/>
                              </a:cubicBezTo>
                              <a:cubicBezTo>
                                <a:pt x="172" y="533"/>
                                <a:pt x="143" y="586"/>
                                <a:pt x="109" y="636"/>
                              </a:cubicBezTo>
                              <a:cubicBezTo>
                                <a:pt x="115" y="579"/>
                                <a:pt x="130" y="522"/>
                                <a:pt x="144" y="467"/>
                              </a:cubicBezTo>
                              <a:cubicBezTo>
                                <a:pt x="145" y="467"/>
                                <a:pt x="145" y="466"/>
                                <a:pt x="146" y="466"/>
                              </a:cubicBezTo>
                              <a:cubicBezTo>
                                <a:pt x="180" y="431"/>
                                <a:pt x="210" y="392"/>
                                <a:pt x="235" y="351"/>
                              </a:cubicBezTo>
                              <a:cubicBezTo>
                                <a:pt x="247" y="362"/>
                                <a:pt x="265" y="353"/>
                                <a:pt x="276" y="342"/>
                              </a:cubicBezTo>
                              <a:cubicBezTo>
                                <a:pt x="277" y="341"/>
                                <a:pt x="277" y="339"/>
                                <a:pt x="277" y="338"/>
                              </a:cubicBezTo>
                              <a:cubicBezTo>
                                <a:pt x="279" y="337"/>
                                <a:pt x="280" y="334"/>
                                <a:pt x="277" y="332"/>
                              </a:cubicBezTo>
                              <a:cubicBezTo>
                                <a:pt x="268" y="324"/>
                                <a:pt x="257" y="326"/>
                                <a:pt x="247" y="331"/>
                              </a:cubicBezTo>
                              <a:cubicBezTo>
                                <a:pt x="256" y="314"/>
                                <a:pt x="265" y="296"/>
                                <a:pt x="274" y="278"/>
                              </a:cubicBezTo>
                              <a:cubicBezTo>
                                <a:pt x="283" y="278"/>
                                <a:pt x="288" y="266"/>
                                <a:pt x="291" y="259"/>
                              </a:cubicBezTo>
                              <a:cubicBezTo>
                                <a:pt x="296" y="243"/>
                                <a:pt x="298" y="228"/>
                                <a:pt x="296" y="211"/>
                              </a:cubicBezTo>
                              <a:cubicBezTo>
                                <a:pt x="295" y="207"/>
                                <a:pt x="291" y="207"/>
                                <a:pt x="288" y="209"/>
                              </a:cubicBezTo>
                              <a:close/>
                              <a:moveTo>
                                <a:pt x="243" y="252"/>
                              </a:moveTo>
                              <a:cubicBezTo>
                                <a:pt x="234" y="263"/>
                                <a:pt x="220" y="263"/>
                                <a:pt x="211" y="255"/>
                              </a:cubicBezTo>
                              <a:cubicBezTo>
                                <a:pt x="220" y="249"/>
                                <a:pt x="232" y="248"/>
                                <a:pt x="243" y="252"/>
                              </a:cubicBezTo>
                              <a:close/>
                              <a:moveTo>
                                <a:pt x="273" y="156"/>
                              </a:moveTo>
                              <a:cubicBezTo>
                                <a:pt x="277" y="154"/>
                                <a:pt x="282" y="154"/>
                                <a:pt x="286" y="157"/>
                              </a:cubicBezTo>
                              <a:cubicBezTo>
                                <a:pt x="283" y="161"/>
                                <a:pt x="279" y="165"/>
                                <a:pt x="274" y="167"/>
                              </a:cubicBezTo>
                              <a:cubicBezTo>
                                <a:pt x="273" y="168"/>
                                <a:pt x="266" y="170"/>
                                <a:pt x="262" y="171"/>
                              </a:cubicBezTo>
                              <a:cubicBezTo>
                                <a:pt x="262" y="170"/>
                                <a:pt x="262" y="170"/>
                                <a:pt x="262" y="170"/>
                              </a:cubicBezTo>
                              <a:cubicBezTo>
                                <a:pt x="264" y="164"/>
                                <a:pt x="268" y="159"/>
                                <a:pt x="273" y="156"/>
                              </a:cubicBezTo>
                              <a:close/>
                              <a:moveTo>
                                <a:pt x="247" y="138"/>
                              </a:moveTo>
                              <a:cubicBezTo>
                                <a:pt x="256" y="145"/>
                                <a:pt x="259" y="156"/>
                                <a:pt x="253" y="166"/>
                              </a:cubicBezTo>
                              <a:cubicBezTo>
                                <a:pt x="252" y="165"/>
                                <a:pt x="251" y="165"/>
                                <a:pt x="250" y="166"/>
                              </a:cubicBezTo>
                              <a:cubicBezTo>
                                <a:pt x="241" y="160"/>
                                <a:pt x="244" y="147"/>
                                <a:pt x="247" y="138"/>
                              </a:cubicBezTo>
                              <a:close/>
                              <a:moveTo>
                                <a:pt x="243" y="11"/>
                              </a:moveTo>
                              <a:cubicBezTo>
                                <a:pt x="243" y="11"/>
                                <a:pt x="243" y="11"/>
                                <a:pt x="243" y="11"/>
                              </a:cubicBezTo>
                              <a:cubicBezTo>
                                <a:pt x="244" y="33"/>
                                <a:pt x="242" y="54"/>
                                <a:pt x="225" y="69"/>
                              </a:cubicBezTo>
                              <a:cubicBezTo>
                                <a:pt x="223" y="61"/>
                                <a:pt x="220" y="52"/>
                                <a:pt x="220" y="43"/>
                              </a:cubicBezTo>
                              <a:cubicBezTo>
                                <a:pt x="220" y="29"/>
                                <a:pt x="231" y="17"/>
                                <a:pt x="243" y="11"/>
                              </a:cubicBezTo>
                              <a:close/>
                              <a:moveTo>
                                <a:pt x="187" y="118"/>
                              </a:moveTo>
                              <a:cubicBezTo>
                                <a:pt x="186" y="123"/>
                                <a:pt x="185" y="128"/>
                                <a:pt x="182" y="133"/>
                              </a:cubicBezTo>
                              <a:cubicBezTo>
                                <a:pt x="181" y="135"/>
                                <a:pt x="171" y="147"/>
                                <a:pt x="166" y="146"/>
                              </a:cubicBezTo>
                              <a:cubicBezTo>
                                <a:pt x="166" y="146"/>
                                <a:pt x="166" y="146"/>
                                <a:pt x="166" y="146"/>
                              </a:cubicBezTo>
                              <a:cubicBezTo>
                                <a:pt x="168" y="133"/>
                                <a:pt x="176" y="123"/>
                                <a:pt x="187" y="118"/>
                              </a:cubicBezTo>
                              <a:close/>
                              <a:moveTo>
                                <a:pt x="195" y="56"/>
                              </a:moveTo>
                              <a:cubicBezTo>
                                <a:pt x="194" y="69"/>
                                <a:pt x="194" y="87"/>
                                <a:pt x="181" y="88"/>
                              </a:cubicBezTo>
                              <a:cubicBezTo>
                                <a:pt x="174" y="75"/>
                                <a:pt x="184" y="63"/>
                                <a:pt x="195" y="56"/>
                              </a:cubicBezTo>
                              <a:close/>
                              <a:moveTo>
                                <a:pt x="142" y="100"/>
                              </a:moveTo>
                              <a:cubicBezTo>
                                <a:pt x="142" y="93"/>
                                <a:pt x="143" y="86"/>
                                <a:pt x="145" y="80"/>
                              </a:cubicBezTo>
                              <a:cubicBezTo>
                                <a:pt x="155" y="88"/>
                                <a:pt x="155" y="112"/>
                                <a:pt x="154" y="124"/>
                              </a:cubicBezTo>
                              <a:cubicBezTo>
                                <a:pt x="147" y="127"/>
                                <a:pt x="143" y="103"/>
                                <a:pt x="142" y="100"/>
                              </a:cubicBezTo>
                              <a:close/>
                              <a:moveTo>
                                <a:pt x="129" y="230"/>
                              </a:moveTo>
                              <a:cubicBezTo>
                                <a:pt x="124" y="221"/>
                                <a:pt x="121" y="212"/>
                                <a:pt x="121" y="202"/>
                              </a:cubicBezTo>
                              <a:cubicBezTo>
                                <a:pt x="134" y="212"/>
                                <a:pt x="140" y="229"/>
                                <a:pt x="142" y="246"/>
                              </a:cubicBezTo>
                              <a:cubicBezTo>
                                <a:pt x="142" y="245"/>
                                <a:pt x="141" y="245"/>
                                <a:pt x="141" y="244"/>
                              </a:cubicBezTo>
                              <a:cubicBezTo>
                                <a:pt x="137" y="240"/>
                                <a:pt x="133" y="235"/>
                                <a:pt x="129" y="230"/>
                              </a:cubicBezTo>
                              <a:close/>
                              <a:moveTo>
                                <a:pt x="96" y="539"/>
                              </a:moveTo>
                              <a:cubicBezTo>
                                <a:pt x="95" y="545"/>
                                <a:pt x="94" y="551"/>
                                <a:pt x="92" y="557"/>
                              </a:cubicBezTo>
                              <a:cubicBezTo>
                                <a:pt x="89" y="563"/>
                                <a:pt x="80" y="578"/>
                                <a:pt x="71" y="578"/>
                              </a:cubicBezTo>
                              <a:cubicBezTo>
                                <a:pt x="75" y="563"/>
                                <a:pt x="84" y="550"/>
                                <a:pt x="96" y="539"/>
                              </a:cubicBezTo>
                              <a:close/>
                              <a:moveTo>
                                <a:pt x="123" y="319"/>
                              </a:moveTo>
                              <a:cubicBezTo>
                                <a:pt x="123" y="337"/>
                                <a:pt x="120" y="364"/>
                                <a:pt x="103" y="369"/>
                              </a:cubicBezTo>
                              <a:cubicBezTo>
                                <a:pt x="105" y="353"/>
                                <a:pt x="110" y="328"/>
                                <a:pt x="123" y="319"/>
                              </a:cubicBezTo>
                              <a:close/>
                              <a:moveTo>
                                <a:pt x="81" y="334"/>
                              </a:moveTo>
                              <a:cubicBezTo>
                                <a:pt x="91" y="343"/>
                                <a:pt x="95" y="355"/>
                                <a:pt x="93" y="368"/>
                              </a:cubicBezTo>
                              <a:cubicBezTo>
                                <a:pt x="83" y="360"/>
                                <a:pt x="79" y="347"/>
                                <a:pt x="81" y="334"/>
                              </a:cubicBezTo>
                              <a:close/>
                              <a:moveTo>
                                <a:pt x="55" y="394"/>
                              </a:moveTo>
                              <a:cubicBezTo>
                                <a:pt x="54" y="398"/>
                                <a:pt x="53" y="402"/>
                                <a:pt x="52" y="406"/>
                              </a:cubicBezTo>
                              <a:cubicBezTo>
                                <a:pt x="50" y="409"/>
                                <a:pt x="45" y="418"/>
                                <a:pt x="39" y="421"/>
                              </a:cubicBezTo>
                              <a:cubicBezTo>
                                <a:pt x="39" y="420"/>
                                <a:pt x="39" y="420"/>
                                <a:pt x="39" y="420"/>
                              </a:cubicBezTo>
                              <a:cubicBezTo>
                                <a:pt x="39" y="409"/>
                                <a:pt x="45" y="399"/>
                                <a:pt x="55" y="394"/>
                              </a:cubicBezTo>
                              <a:close/>
                              <a:moveTo>
                                <a:pt x="42" y="315"/>
                              </a:moveTo>
                              <a:cubicBezTo>
                                <a:pt x="46" y="332"/>
                                <a:pt x="52" y="355"/>
                                <a:pt x="36" y="366"/>
                              </a:cubicBezTo>
                              <a:cubicBezTo>
                                <a:pt x="36" y="366"/>
                                <a:pt x="35" y="365"/>
                                <a:pt x="35" y="365"/>
                              </a:cubicBezTo>
                              <a:cubicBezTo>
                                <a:pt x="15" y="351"/>
                                <a:pt x="29" y="328"/>
                                <a:pt x="42" y="315"/>
                              </a:cubicBezTo>
                              <a:close/>
                              <a:moveTo>
                                <a:pt x="13" y="393"/>
                              </a:moveTo>
                              <a:cubicBezTo>
                                <a:pt x="23" y="398"/>
                                <a:pt x="27" y="409"/>
                                <a:pt x="28" y="419"/>
                              </a:cubicBezTo>
                              <a:cubicBezTo>
                                <a:pt x="18" y="415"/>
                                <a:pt x="12" y="404"/>
                                <a:pt x="13" y="393"/>
                              </a:cubicBezTo>
                              <a:close/>
                              <a:moveTo>
                                <a:pt x="211" y="567"/>
                              </a:moveTo>
                              <a:cubicBezTo>
                                <a:pt x="205" y="574"/>
                                <a:pt x="198" y="579"/>
                                <a:pt x="190" y="583"/>
                              </a:cubicBezTo>
                              <a:cubicBezTo>
                                <a:pt x="184" y="586"/>
                                <a:pt x="161" y="593"/>
                                <a:pt x="158" y="583"/>
                              </a:cubicBezTo>
                              <a:cubicBezTo>
                                <a:pt x="158" y="583"/>
                                <a:pt x="158" y="583"/>
                                <a:pt x="158" y="582"/>
                              </a:cubicBezTo>
                              <a:cubicBezTo>
                                <a:pt x="166" y="578"/>
                                <a:pt x="174" y="574"/>
                                <a:pt x="183" y="572"/>
                              </a:cubicBezTo>
                              <a:cubicBezTo>
                                <a:pt x="190" y="569"/>
                                <a:pt x="203" y="565"/>
                                <a:pt x="211" y="567"/>
                              </a:cubicBezTo>
                              <a:close/>
                              <a:moveTo>
                                <a:pt x="252" y="433"/>
                              </a:moveTo>
                              <a:cubicBezTo>
                                <a:pt x="244" y="450"/>
                                <a:pt x="230" y="472"/>
                                <a:pt x="211" y="473"/>
                              </a:cubicBezTo>
                              <a:cubicBezTo>
                                <a:pt x="219" y="455"/>
                                <a:pt x="234" y="441"/>
                                <a:pt x="252" y="433"/>
                              </a:cubicBezTo>
                              <a:close/>
                              <a:moveTo>
                                <a:pt x="200" y="431"/>
                              </a:moveTo>
                              <a:cubicBezTo>
                                <a:pt x="206" y="443"/>
                                <a:pt x="204" y="456"/>
                                <a:pt x="201" y="469"/>
                              </a:cubicBezTo>
                              <a:cubicBezTo>
                                <a:pt x="194" y="458"/>
                                <a:pt x="196" y="443"/>
                                <a:pt x="200" y="431"/>
                              </a:cubicBezTo>
                              <a:close/>
                              <a:moveTo>
                                <a:pt x="213" y="361"/>
                              </a:moveTo>
                              <a:cubicBezTo>
                                <a:pt x="209" y="353"/>
                                <a:pt x="210" y="344"/>
                                <a:pt x="212" y="336"/>
                              </a:cubicBezTo>
                              <a:cubicBezTo>
                                <a:pt x="218" y="340"/>
                                <a:pt x="215" y="352"/>
                                <a:pt x="213" y="361"/>
                              </a:cubicBezTo>
                              <a:close/>
                              <a:moveTo>
                                <a:pt x="268" y="337"/>
                              </a:moveTo>
                              <a:cubicBezTo>
                                <a:pt x="262" y="343"/>
                                <a:pt x="250" y="352"/>
                                <a:pt x="242" y="345"/>
                              </a:cubicBezTo>
                              <a:cubicBezTo>
                                <a:pt x="249" y="340"/>
                                <a:pt x="261" y="333"/>
                                <a:pt x="268" y="337"/>
                              </a:cubicBezTo>
                              <a:close/>
                              <a:moveTo>
                                <a:pt x="286" y="244"/>
                              </a:moveTo>
                              <a:cubicBezTo>
                                <a:pt x="285" y="248"/>
                                <a:pt x="279" y="270"/>
                                <a:pt x="274" y="269"/>
                              </a:cubicBezTo>
                              <a:cubicBezTo>
                                <a:pt x="266" y="261"/>
                                <a:pt x="265" y="251"/>
                                <a:pt x="268" y="241"/>
                              </a:cubicBezTo>
                              <a:cubicBezTo>
                                <a:pt x="269" y="236"/>
                                <a:pt x="278" y="222"/>
                                <a:pt x="285" y="219"/>
                              </a:cubicBezTo>
                              <a:cubicBezTo>
                                <a:pt x="285" y="219"/>
                                <a:pt x="286" y="220"/>
                                <a:pt x="287" y="220"/>
                              </a:cubicBezTo>
                              <a:cubicBezTo>
                                <a:pt x="288" y="228"/>
                                <a:pt x="287" y="236"/>
                                <a:pt x="286" y="24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947"/>
                      <wps:cNvSpPr>
                        <a:spLocks noEditPoints="1"/>
                      </wps:cNvSpPr>
                      <wps:spPr bwMode="auto">
                        <a:xfrm>
                          <a:off x="4306888" y="1531937"/>
                          <a:ext cx="546100" cy="468313"/>
                        </a:xfrm>
                        <a:custGeom>
                          <a:avLst/>
                          <a:gdLst>
                            <a:gd name="T0" fmla="*/ 4 w 243"/>
                            <a:gd name="T1" fmla="*/ 5 h 209"/>
                            <a:gd name="T2" fmla="*/ 231 w 243"/>
                            <a:gd name="T3" fmla="*/ 203 h 209"/>
                            <a:gd name="T4" fmla="*/ 236 w 243"/>
                            <a:gd name="T5" fmla="*/ 206 h 209"/>
                            <a:gd name="T6" fmla="*/ 239 w 243"/>
                            <a:gd name="T7" fmla="*/ 199 h 209"/>
                            <a:gd name="T8" fmla="*/ 218 w 243"/>
                            <a:gd name="T9" fmla="*/ 191 h 209"/>
                            <a:gd name="T10" fmla="*/ 218 w 243"/>
                            <a:gd name="T11" fmla="*/ 191 h 209"/>
                            <a:gd name="T12" fmla="*/ 216 w 243"/>
                            <a:gd name="T13" fmla="*/ 180 h 209"/>
                            <a:gd name="T14" fmla="*/ 222 w 243"/>
                            <a:gd name="T15" fmla="*/ 187 h 209"/>
                            <a:gd name="T16" fmla="*/ 135 w 243"/>
                            <a:gd name="T17" fmla="*/ 164 h 209"/>
                            <a:gd name="T18" fmla="*/ 194 w 243"/>
                            <a:gd name="T19" fmla="*/ 172 h 209"/>
                            <a:gd name="T20" fmla="*/ 153 w 243"/>
                            <a:gd name="T21" fmla="*/ 171 h 209"/>
                            <a:gd name="T22" fmla="*/ 60 w 243"/>
                            <a:gd name="T23" fmla="*/ 57 h 209"/>
                            <a:gd name="T24" fmla="*/ 74 w 243"/>
                            <a:gd name="T25" fmla="*/ 69 h 209"/>
                            <a:gd name="T26" fmla="*/ 13 w 243"/>
                            <a:gd name="T27" fmla="*/ 32 h 209"/>
                            <a:gd name="T28" fmla="*/ 15 w 243"/>
                            <a:gd name="T29" fmla="*/ 39 h 209"/>
                            <a:gd name="T30" fmla="*/ 53 w 243"/>
                            <a:gd name="T31" fmla="*/ 43 h 209"/>
                            <a:gd name="T32" fmla="*/ 48 w 243"/>
                            <a:gd name="T33" fmla="*/ 17 h 209"/>
                            <a:gd name="T34" fmla="*/ 83 w 243"/>
                            <a:gd name="T35" fmla="*/ 69 h 209"/>
                            <a:gd name="T36" fmla="*/ 72 w 243"/>
                            <a:gd name="T37" fmla="*/ 24 h 209"/>
                            <a:gd name="T38" fmla="*/ 117 w 243"/>
                            <a:gd name="T39" fmla="*/ 98 h 209"/>
                            <a:gd name="T40" fmla="*/ 79 w 243"/>
                            <a:gd name="T41" fmla="*/ 27 h 209"/>
                            <a:gd name="T42" fmla="*/ 129 w 243"/>
                            <a:gd name="T43" fmla="*/ 54 h 209"/>
                            <a:gd name="T44" fmla="*/ 108 w 243"/>
                            <a:gd name="T45" fmla="*/ 40 h 209"/>
                            <a:gd name="T46" fmla="*/ 112 w 243"/>
                            <a:gd name="T47" fmla="*/ 102 h 209"/>
                            <a:gd name="T48" fmla="*/ 26 w 243"/>
                            <a:gd name="T49" fmla="*/ 67 h 209"/>
                            <a:gd name="T50" fmla="*/ 123 w 243"/>
                            <a:gd name="T51" fmla="*/ 112 h 209"/>
                            <a:gd name="T52" fmla="*/ 65 w 243"/>
                            <a:gd name="T53" fmla="*/ 118 h 209"/>
                            <a:gd name="T54" fmla="*/ 147 w 243"/>
                            <a:gd name="T55" fmla="*/ 132 h 209"/>
                            <a:gd name="T56" fmla="*/ 90 w 243"/>
                            <a:gd name="T57" fmla="*/ 138 h 209"/>
                            <a:gd name="T58" fmla="*/ 170 w 243"/>
                            <a:gd name="T59" fmla="*/ 151 h 209"/>
                            <a:gd name="T60" fmla="*/ 123 w 243"/>
                            <a:gd name="T61" fmla="*/ 158 h 209"/>
                            <a:gd name="T62" fmla="*/ 192 w 243"/>
                            <a:gd name="T63" fmla="*/ 162 h 209"/>
                            <a:gd name="T64" fmla="*/ 166 w 243"/>
                            <a:gd name="T65" fmla="*/ 95 h 209"/>
                            <a:gd name="T66" fmla="*/ 192 w 243"/>
                            <a:gd name="T67" fmla="*/ 162 h 209"/>
                            <a:gd name="T68" fmla="*/ 162 w 243"/>
                            <a:gd name="T69" fmla="*/ 103 h 209"/>
                            <a:gd name="T70" fmla="*/ 136 w 243"/>
                            <a:gd name="T71" fmla="*/ 57 h 209"/>
                            <a:gd name="T72" fmla="*/ 156 w 243"/>
                            <a:gd name="T73" fmla="*/ 72 h 209"/>
                            <a:gd name="T74" fmla="*/ 17 w 243"/>
                            <a:gd name="T75" fmla="*/ 11 h 209"/>
                            <a:gd name="T76" fmla="*/ 24 w 243"/>
                            <a:gd name="T77" fmla="*/ 26 h 209"/>
                            <a:gd name="T78" fmla="*/ 202 w 243"/>
                            <a:gd name="T79" fmla="*/ 134 h 209"/>
                            <a:gd name="T80" fmla="*/ 209 w 243"/>
                            <a:gd name="T81" fmla="*/ 176 h 209"/>
                            <a:gd name="T82" fmla="*/ 199 w 243"/>
                            <a:gd name="T83" fmla="*/ 165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43" h="209">
                              <a:moveTo>
                                <a:pt x="153" y="58"/>
                              </a:moveTo>
                              <a:cubicBezTo>
                                <a:pt x="112" y="26"/>
                                <a:pt x="61" y="6"/>
                                <a:pt x="10" y="1"/>
                              </a:cubicBezTo>
                              <a:cubicBezTo>
                                <a:pt x="7" y="0"/>
                                <a:pt x="5" y="3"/>
                                <a:pt x="4" y="5"/>
                              </a:cubicBezTo>
                              <a:cubicBezTo>
                                <a:pt x="2" y="5"/>
                                <a:pt x="0" y="7"/>
                                <a:pt x="1" y="10"/>
                              </a:cubicBezTo>
                              <a:cubicBezTo>
                                <a:pt x="11" y="127"/>
                                <a:pt x="127" y="182"/>
                                <a:pt x="230" y="203"/>
                              </a:cubicBezTo>
                              <a:cubicBezTo>
                                <a:pt x="230" y="203"/>
                                <a:pt x="230" y="203"/>
                                <a:pt x="231" y="203"/>
                              </a:cubicBezTo>
                              <a:cubicBezTo>
                                <a:pt x="231" y="203"/>
                                <a:pt x="231" y="204"/>
                                <a:pt x="232" y="204"/>
                              </a:cubicBezTo>
                              <a:cubicBezTo>
                                <a:pt x="233" y="206"/>
                                <a:pt x="234" y="207"/>
                                <a:pt x="236" y="206"/>
                              </a:cubicBezTo>
                              <a:cubicBezTo>
                                <a:pt x="236" y="206"/>
                                <a:pt x="236" y="206"/>
                                <a:pt x="236" y="206"/>
                              </a:cubicBezTo>
                              <a:cubicBezTo>
                                <a:pt x="239" y="209"/>
                                <a:pt x="243" y="204"/>
                                <a:pt x="240" y="202"/>
                              </a:cubicBezTo>
                              <a:cubicBezTo>
                                <a:pt x="240" y="202"/>
                                <a:pt x="240" y="202"/>
                                <a:pt x="240" y="201"/>
                              </a:cubicBezTo>
                              <a:cubicBezTo>
                                <a:pt x="240" y="201"/>
                                <a:pt x="239" y="200"/>
                                <a:pt x="239" y="199"/>
                              </a:cubicBezTo>
                              <a:cubicBezTo>
                                <a:pt x="223" y="174"/>
                                <a:pt x="217" y="145"/>
                                <a:pt x="205" y="119"/>
                              </a:cubicBezTo>
                              <a:cubicBezTo>
                                <a:pt x="194" y="94"/>
                                <a:pt x="174" y="75"/>
                                <a:pt x="153" y="58"/>
                              </a:cubicBezTo>
                              <a:close/>
                              <a:moveTo>
                                <a:pt x="218" y="191"/>
                              </a:moveTo>
                              <a:cubicBezTo>
                                <a:pt x="203" y="188"/>
                                <a:pt x="188" y="184"/>
                                <a:pt x="174" y="179"/>
                              </a:cubicBezTo>
                              <a:cubicBezTo>
                                <a:pt x="185" y="180"/>
                                <a:pt x="196" y="181"/>
                                <a:pt x="208" y="183"/>
                              </a:cubicBezTo>
                              <a:cubicBezTo>
                                <a:pt x="211" y="185"/>
                                <a:pt x="214" y="188"/>
                                <a:pt x="218" y="191"/>
                              </a:cubicBezTo>
                              <a:close/>
                              <a:moveTo>
                                <a:pt x="222" y="187"/>
                              </a:moveTo>
                              <a:cubicBezTo>
                                <a:pt x="220" y="185"/>
                                <a:pt x="218" y="184"/>
                                <a:pt x="216" y="182"/>
                              </a:cubicBezTo>
                              <a:cubicBezTo>
                                <a:pt x="216" y="181"/>
                                <a:pt x="216" y="181"/>
                                <a:pt x="216" y="180"/>
                              </a:cubicBezTo>
                              <a:cubicBezTo>
                                <a:pt x="216" y="180"/>
                                <a:pt x="216" y="179"/>
                                <a:pt x="216" y="178"/>
                              </a:cubicBezTo>
                              <a:cubicBezTo>
                                <a:pt x="215" y="174"/>
                                <a:pt x="214" y="169"/>
                                <a:pt x="214" y="165"/>
                              </a:cubicBezTo>
                              <a:cubicBezTo>
                                <a:pt x="216" y="172"/>
                                <a:pt x="219" y="180"/>
                                <a:pt x="222" y="187"/>
                              </a:cubicBezTo>
                              <a:close/>
                              <a:moveTo>
                                <a:pt x="153" y="171"/>
                              </a:moveTo>
                              <a:cubicBezTo>
                                <a:pt x="152" y="171"/>
                                <a:pt x="152" y="171"/>
                                <a:pt x="151" y="171"/>
                              </a:cubicBezTo>
                              <a:cubicBezTo>
                                <a:pt x="146" y="168"/>
                                <a:pt x="140" y="166"/>
                                <a:pt x="135" y="164"/>
                              </a:cubicBezTo>
                              <a:cubicBezTo>
                                <a:pt x="154" y="164"/>
                                <a:pt x="173" y="166"/>
                                <a:pt x="191" y="169"/>
                              </a:cubicBezTo>
                              <a:cubicBezTo>
                                <a:pt x="192" y="170"/>
                                <a:pt x="193" y="171"/>
                                <a:pt x="194" y="172"/>
                              </a:cubicBezTo>
                              <a:cubicBezTo>
                                <a:pt x="194" y="172"/>
                                <a:pt x="194" y="172"/>
                                <a:pt x="194" y="172"/>
                              </a:cubicBezTo>
                              <a:cubicBezTo>
                                <a:pt x="195" y="173"/>
                                <a:pt x="196" y="174"/>
                                <a:pt x="197" y="174"/>
                              </a:cubicBezTo>
                              <a:cubicBezTo>
                                <a:pt x="198" y="174"/>
                                <a:pt x="198" y="175"/>
                                <a:pt x="199" y="176"/>
                              </a:cubicBezTo>
                              <a:cubicBezTo>
                                <a:pt x="184" y="174"/>
                                <a:pt x="168" y="172"/>
                                <a:pt x="153" y="171"/>
                              </a:cubicBezTo>
                              <a:close/>
                              <a:moveTo>
                                <a:pt x="17" y="45"/>
                              </a:moveTo>
                              <a:cubicBezTo>
                                <a:pt x="32" y="46"/>
                                <a:pt x="46" y="49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60" y="57"/>
                              </a:cubicBezTo>
                              <a:cubicBezTo>
                                <a:pt x="60" y="57"/>
                                <a:pt x="60" y="57"/>
                                <a:pt x="60" y="58"/>
                              </a:cubicBezTo>
                              <a:cubicBezTo>
                                <a:pt x="61" y="58"/>
                                <a:pt x="61" y="59"/>
                                <a:pt x="62" y="59"/>
                              </a:cubicBezTo>
                              <a:cubicBezTo>
                                <a:pt x="66" y="62"/>
                                <a:pt x="70" y="66"/>
                                <a:pt x="74" y="69"/>
                              </a:cubicBezTo>
                              <a:cubicBezTo>
                                <a:pt x="57" y="65"/>
                                <a:pt x="40" y="63"/>
                                <a:pt x="23" y="61"/>
                              </a:cubicBezTo>
                              <a:cubicBezTo>
                                <a:pt x="21" y="56"/>
                                <a:pt x="19" y="51"/>
                                <a:pt x="17" y="45"/>
                              </a:cubicBezTo>
                              <a:close/>
                              <a:moveTo>
                                <a:pt x="13" y="32"/>
                              </a:moveTo>
                              <a:cubicBezTo>
                                <a:pt x="20" y="31"/>
                                <a:pt x="26" y="31"/>
                                <a:pt x="33" y="33"/>
                              </a:cubicBezTo>
                              <a:cubicBezTo>
                                <a:pt x="37" y="37"/>
                                <a:pt x="41" y="41"/>
                                <a:pt x="46" y="44"/>
                              </a:cubicBezTo>
                              <a:cubicBezTo>
                                <a:pt x="36" y="41"/>
                                <a:pt x="26" y="39"/>
                                <a:pt x="15" y="39"/>
                              </a:cubicBezTo>
                              <a:cubicBezTo>
                                <a:pt x="14" y="37"/>
                                <a:pt x="14" y="34"/>
                                <a:pt x="13" y="32"/>
                              </a:cubicBezTo>
                              <a:close/>
                              <a:moveTo>
                                <a:pt x="48" y="17"/>
                              </a:moveTo>
                              <a:cubicBezTo>
                                <a:pt x="48" y="26"/>
                                <a:pt x="50" y="35"/>
                                <a:pt x="53" y="43"/>
                              </a:cubicBezTo>
                              <a:cubicBezTo>
                                <a:pt x="49" y="40"/>
                                <a:pt x="46" y="37"/>
                                <a:pt x="42" y="33"/>
                              </a:cubicBezTo>
                              <a:cubicBezTo>
                                <a:pt x="40" y="27"/>
                                <a:pt x="38" y="21"/>
                                <a:pt x="37" y="14"/>
                              </a:cubicBezTo>
                              <a:cubicBezTo>
                                <a:pt x="40" y="15"/>
                                <a:pt x="44" y="16"/>
                                <a:pt x="48" y="17"/>
                              </a:cubicBezTo>
                              <a:close/>
                              <a:moveTo>
                                <a:pt x="72" y="24"/>
                              </a:moveTo>
                              <a:cubicBezTo>
                                <a:pt x="72" y="25"/>
                                <a:pt x="72" y="25"/>
                                <a:pt x="72" y="26"/>
                              </a:cubicBezTo>
                              <a:cubicBezTo>
                                <a:pt x="76" y="40"/>
                                <a:pt x="79" y="55"/>
                                <a:pt x="83" y="69"/>
                              </a:cubicBezTo>
                              <a:cubicBezTo>
                                <a:pt x="77" y="64"/>
                                <a:pt x="70" y="58"/>
                                <a:pt x="64" y="53"/>
                              </a:cubicBezTo>
                              <a:cubicBezTo>
                                <a:pt x="58" y="42"/>
                                <a:pt x="55" y="31"/>
                                <a:pt x="54" y="18"/>
                              </a:cubicBezTo>
                              <a:cubicBezTo>
                                <a:pt x="60" y="20"/>
                                <a:pt x="66" y="22"/>
                                <a:pt x="72" y="24"/>
                              </a:cubicBezTo>
                              <a:close/>
                              <a:moveTo>
                                <a:pt x="103" y="38"/>
                              </a:moveTo>
                              <a:cubicBezTo>
                                <a:pt x="102" y="38"/>
                                <a:pt x="102" y="39"/>
                                <a:pt x="102" y="41"/>
                              </a:cubicBezTo>
                              <a:cubicBezTo>
                                <a:pt x="107" y="60"/>
                                <a:pt x="112" y="79"/>
                                <a:pt x="117" y="98"/>
                              </a:cubicBezTo>
                              <a:cubicBezTo>
                                <a:pt x="108" y="91"/>
                                <a:pt x="99" y="83"/>
                                <a:pt x="91" y="76"/>
                              </a:cubicBezTo>
                              <a:cubicBezTo>
                                <a:pt x="91" y="76"/>
                                <a:pt x="91" y="76"/>
                                <a:pt x="91" y="76"/>
                              </a:cubicBezTo>
                              <a:cubicBezTo>
                                <a:pt x="87" y="59"/>
                                <a:pt x="83" y="43"/>
                                <a:pt x="79" y="27"/>
                              </a:cubicBezTo>
                              <a:cubicBezTo>
                                <a:pt x="87" y="30"/>
                                <a:pt x="95" y="34"/>
                                <a:pt x="103" y="38"/>
                              </a:cubicBezTo>
                              <a:close/>
                              <a:moveTo>
                                <a:pt x="129" y="53"/>
                              </a:moveTo>
                              <a:cubicBezTo>
                                <a:pt x="129" y="53"/>
                                <a:pt x="129" y="54"/>
                                <a:pt x="129" y="54"/>
                              </a:cubicBezTo>
                              <a:cubicBezTo>
                                <a:pt x="135" y="77"/>
                                <a:pt x="140" y="100"/>
                                <a:pt x="145" y="122"/>
                              </a:cubicBezTo>
                              <a:cubicBezTo>
                                <a:pt x="138" y="116"/>
                                <a:pt x="131" y="111"/>
                                <a:pt x="125" y="105"/>
                              </a:cubicBezTo>
                              <a:cubicBezTo>
                                <a:pt x="119" y="83"/>
                                <a:pt x="114" y="62"/>
                                <a:pt x="108" y="40"/>
                              </a:cubicBezTo>
                              <a:cubicBezTo>
                                <a:pt x="115" y="44"/>
                                <a:pt x="123" y="48"/>
                                <a:pt x="129" y="53"/>
                              </a:cubicBezTo>
                              <a:close/>
                              <a:moveTo>
                                <a:pt x="84" y="78"/>
                              </a:moveTo>
                              <a:cubicBezTo>
                                <a:pt x="93" y="86"/>
                                <a:pt x="102" y="94"/>
                                <a:pt x="112" y="102"/>
                              </a:cubicBezTo>
                              <a:cubicBezTo>
                                <a:pt x="88" y="95"/>
                                <a:pt x="63" y="90"/>
                                <a:pt x="38" y="88"/>
                              </a:cubicBezTo>
                              <a:cubicBezTo>
                                <a:pt x="38" y="88"/>
                                <a:pt x="38" y="88"/>
                                <a:pt x="38" y="88"/>
                              </a:cubicBezTo>
                              <a:cubicBezTo>
                                <a:pt x="33" y="81"/>
                                <a:pt x="29" y="74"/>
                                <a:pt x="26" y="67"/>
                              </a:cubicBezTo>
                              <a:cubicBezTo>
                                <a:pt x="45" y="69"/>
                                <a:pt x="65" y="73"/>
                                <a:pt x="84" y="78"/>
                              </a:cubicBezTo>
                              <a:close/>
                              <a:moveTo>
                                <a:pt x="120" y="111"/>
                              </a:moveTo>
                              <a:cubicBezTo>
                                <a:pt x="121" y="112"/>
                                <a:pt x="122" y="112"/>
                                <a:pt x="123" y="112"/>
                              </a:cubicBezTo>
                              <a:cubicBezTo>
                                <a:pt x="128" y="116"/>
                                <a:pt x="133" y="120"/>
                                <a:pt x="138" y="124"/>
                              </a:cubicBezTo>
                              <a:cubicBezTo>
                                <a:pt x="114" y="119"/>
                                <a:pt x="89" y="117"/>
                                <a:pt x="65" y="118"/>
                              </a:cubicBezTo>
                              <a:cubicBezTo>
                                <a:pt x="65" y="118"/>
                                <a:pt x="65" y="118"/>
                                <a:pt x="65" y="118"/>
                              </a:cubicBezTo>
                              <a:cubicBezTo>
                                <a:pt x="56" y="111"/>
                                <a:pt x="49" y="103"/>
                                <a:pt x="43" y="94"/>
                              </a:cubicBezTo>
                              <a:cubicBezTo>
                                <a:pt x="69" y="97"/>
                                <a:pt x="95" y="102"/>
                                <a:pt x="120" y="111"/>
                              </a:cubicBezTo>
                              <a:close/>
                              <a:moveTo>
                                <a:pt x="147" y="132"/>
                              </a:moveTo>
                              <a:cubicBezTo>
                                <a:pt x="147" y="132"/>
                                <a:pt x="147" y="132"/>
                                <a:pt x="148" y="132"/>
                              </a:cubicBezTo>
                              <a:cubicBezTo>
                                <a:pt x="152" y="136"/>
                                <a:pt x="156" y="139"/>
                                <a:pt x="160" y="142"/>
                              </a:cubicBezTo>
                              <a:cubicBezTo>
                                <a:pt x="137" y="137"/>
                                <a:pt x="113" y="136"/>
                                <a:pt x="90" y="138"/>
                              </a:cubicBezTo>
                              <a:cubicBezTo>
                                <a:pt x="83" y="134"/>
                                <a:pt x="77" y="129"/>
                                <a:pt x="71" y="124"/>
                              </a:cubicBezTo>
                              <a:cubicBezTo>
                                <a:pt x="97" y="124"/>
                                <a:pt x="122" y="126"/>
                                <a:pt x="147" y="132"/>
                              </a:cubicBezTo>
                              <a:close/>
                              <a:moveTo>
                                <a:pt x="170" y="151"/>
                              </a:moveTo>
                              <a:cubicBezTo>
                                <a:pt x="174" y="155"/>
                                <a:pt x="178" y="158"/>
                                <a:pt x="182" y="161"/>
                              </a:cubicBezTo>
                              <a:cubicBezTo>
                                <a:pt x="163" y="158"/>
                                <a:pt x="144" y="157"/>
                                <a:pt x="124" y="158"/>
                              </a:cubicBezTo>
                              <a:cubicBezTo>
                                <a:pt x="124" y="158"/>
                                <a:pt x="124" y="158"/>
                                <a:pt x="123" y="158"/>
                              </a:cubicBezTo>
                              <a:cubicBezTo>
                                <a:pt x="115" y="154"/>
                                <a:pt x="106" y="149"/>
                                <a:pt x="98" y="144"/>
                              </a:cubicBezTo>
                              <a:cubicBezTo>
                                <a:pt x="122" y="142"/>
                                <a:pt x="147" y="144"/>
                                <a:pt x="170" y="151"/>
                              </a:cubicBezTo>
                              <a:close/>
                              <a:moveTo>
                                <a:pt x="192" y="162"/>
                              </a:moveTo>
                              <a:cubicBezTo>
                                <a:pt x="187" y="157"/>
                                <a:pt x="181" y="153"/>
                                <a:pt x="176" y="149"/>
                              </a:cubicBezTo>
                              <a:cubicBezTo>
                                <a:pt x="175" y="138"/>
                                <a:pt x="173" y="127"/>
                                <a:pt x="171" y="117"/>
                              </a:cubicBezTo>
                              <a:cubicBezTo>
                                <a:pt x="169" y="110"/>
                                <a:pt x="168" y="102"/>
                                <a:pt x="166" y="95"/>
                              </a:cubicBezTo>
                              <a:cubicBezTo>
                                <a:pt x="165" y="90"/>
                                <a:pt x="161" y="82"/>
                                <a:pt x="161" y="77"/>
                              </a:cubicBezTo>
                              <a:cubicBezTo>
                                <a:pt x="163" y="79"/>
                                <a:pt x="166" y="81"/>
                                <a:pt x="168" y="84"/>
                              </a:cubicBezTo>
                              <a:cubicBezTo>
                                <a:pt x="177" y="109"/>
                                <a:pt x="185" y="135"/>
                                <a:pt x="192" y="162"/>
                              </a:cubicBezTo>
                              <a:close/>
                              <a:moveTo>
                                <a:pt x="156" y="72"/>
                              </a:moveTo>
                              <a:cubicBezTo>
                                <a:pt x="155" y="72"/>
                                <a:pt x="155" y="72"/>
                                <a:pt x="155" y="73"/>
                              </a:cubicBezTo>
                              <a:cubicBezTo>
                                <a:pt x="154" y="82"/>
                                <a:pt x="160" y="94"/>
                                <a:pt x="162" y="103"/>
                              </a:cubicBezTo>
                              <a:cubicBezTo>
                                <a:pt x="165" y="116"/>
                                <a:pt x="167" y="129"/>
                                <a:pt x="169" y="143"/>
                              </a:cubicBezTo>
                              <a:cubicBezTo>
                                <a:pt x="164" y="138"/>
                                <a:pt x="158" y="133"/>
                                <a:pt x="152" y="128"/>
                              </a:cubicBezTo>
                              <a:cubicBezTo>
                                <a:pt x="147" y="105"/>
                                <a:pt x="142" y="81"/>
                                <a:pt x="136" y="57"/>
                              </a:cubicBezTo>
                              <a:cubicBezTo>
                                <a:pt x="136" y="57"/>
                                <a:pt x="136" y="57"/>
                                <a:pt x="136" y="57"/>
                              </a:cubicBezTo>
                              <a:cubicBezTo>
                                <a:pt x="140" y="60"/>
                                <a:pt x="143" y="62"/>
                                <a:pt x="147" y="65"/>
                              </a:cubicBezTo>
                              <a:cubicBezTo>
                                <a:pt x="150" y="67"/>
                                <a:pt x="153" y="69"/>
                                <a:pt x="156" y="72"/>
                              </a:cubicBezTo>
                              <a:close/>
                              <a:moveTo>
                                <a:pt x="30" y="13"/>
                              </a:moveTo>
                              <a:cubicBezTo>
                                <a:pt x="31" y="17"/>
                                <a:pt x="32" y="21"/>
                                <a:pt x="34" y="26"/>
                              </a:cubicBezTo>
                              <a:cubicBezTo>
                                <a:pt x="28" y="21"/>
                                <a:pt x="22" y="16"/>
                                <a:pt x="17" y="11"/>
                              </a:cubicBezTo>
                              <a:cubicBezTo>
                                <a:pt x="21" y="11"/>
                                <a:pt x="25" y="12"/>
                                <a:pt x="30" y="13"/>
                              </a:cubicBezTo>
                              <a:close/>
                              <a:moveTo>
                                <a:pt x="10" y="13"/>
                              </a:moveTo>
                              <a:cubicBezTo>
                                <a:pt x="15" y="17"/>
                                <a:pt x="20" y="21"/>
                                <a:pt x="24" y="26"/>
                              </a:cubicBezTo>
                              <a:cubicBezTo>
                                <a:pt x="20" y="25"/>
                                <a:pt x="16" y="25"/>
                                <a:pt x="12" y="26"/>
                              </a:cubicBezTo>
                              <a:cubicBezTo>
                                <a:pt x="11" y="22"/>
                                <a:pt x="11" y="17"/>
                                <a:pt x="10" y="13"/>
                              </a:cubicBezTo>
                              <a:close/>
                              <a:moveTo>
                                <a:pt x="202" y="134"/>
                              </a:moveTo>
                              <a:cubicBezTo>
                                <a:pt x="203" y="136"/>
                                <a:pt x="204" y="139"/>
                                <a:pt x="205" y="141"/>
                              </a:cubicBezTo>
                              <a:cubicBezTo>
                                <a:pt x="204" y="142"/>
                                <a:pt x="204" y="142"/>
                                <a:pt x="204" y="144"/>
                              </a:cubicBezTo>
                              <a:cubicBezTo>
                                <a:pt x="206" y="154"/>
                                <a:pt x="208" y="165"/>
                                <a:pt x="209" y="176"/>
                              </a:cubicBezTo>
                              <a:cubicBezTo>
                                <a:pt x="206" y="174"/>
                                <a:pt x="203" y="171"/>
                                <a:pt x="200" y="168"/>
                              </a:cubicBezTo>
                              <a:cubicBezTo>
                                <a:pt x="200" y="168"/>
                                <a:pt x="200" y="168"/>
                                <a:pt x="200" y="168"/>
                              </a:cubicBezTo>
                              <a:cubicBezTo>
                                <a:pt x="200" y="167"/>
                                <a:pt x="200" y="165"/>
                                <a:pt x="199" y="165"/>
                              </a:cubicBezTo>
                              <a:cubicBezTo>
                                <a:pt x="193" y="141"/>
                                <a:pt x="186" y="118"/>
                                <a:pt x="178" y="95"/>
                              </a:cubicBezTo>
                              <a:cubicBezTo>
                                <a:pt x="188" y="107"/>
                                <a:pt x="196" y="120"/>
                                <a:pt x="202" y="13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948"/>
                      <wps:cNvSpPr>
                        <a:spLocks noEditPoints="1"/>
                      </wps:cNvSpPr>
                      <wps:spPr bwMode="auto">
                        <a:xfrm>
                          <a:off x="5026025" y="1457325"/>
                          <a:ext cx="471488" cy="542925"/>
                        </a:xfrm>
                        <a:custGeom>
                          <a:avLst/>
                          <a:gdLst>
                            <a:gd name="T0" fmla="*/ 205 w 210"/>
                            <a:gd name="T1" fmla="*/ 4 h 242"/>
                            <a:gd name="T2" fmla="*/ 6 w 210"/>
                            <a:gd name="T3" fmla="*/ 229 h 242"/>
                            <a:gd name="T4" fmla="*/ 2 w 210"/>
                            <a:gd name="T5" fmla="*/ 235 h 242"/>
                            <a:gd name="T6" fmla="*/ 9 w 210"/>
                            <a:gd name="T7" fmla="*/ 237 h 242"/>
                            <a:gd name="T8" fmla="*/ 18 w 210"/>
                            <a:gd name="T9" fmla="*/ 216 h 242"/>
                            <a:gd name="T10" fmla="*/ 18 w 210"/>
                            <a:gd name="T11" fmla="*/ 216 h 242"/>
                            <a:gd name="T12" fmla="*/ 29 w 210"/>
                            <a:gd name="T13" fmla="*/ 215 h 242"/>
                            <a:gd name="T14" fmla="*/ 22 w 210"/>
                            <a:gd name="T15" fmla="*/ 221 h 242"/>
                            <a:gd name="T16" fmla="*/ 46 w 210"/>
                            <a:gd name="T17" fmla="*/ 134 h 242"/>
                            <a:gd name="T18" fmla="*/ 37 w 210"/>
                            <a:gd name="T19" fmla="*/ 193 h 242"/>
                            <a:gd name="T20" fmla="*/ 39 w 210"/>
                            <a:gd name="T21" fmla="*/ 151 h 242"/>
                            <a:gd name="T22" fmla="*/ 153 w 210"/>
                            <a:gd name="T23" fmla="*/ 59 h 242"/>
                            <a:gd name="T24" fmla="*/ 141 w 210"/>
                            <a:gd name="T25" fmla="*/ 73 h 242"/>
                            <a:gd name="T26" fmla="*/ 178 w 210"/>
                            <a:gd name="T27" fmla="*/ 13 h 242"/>
                            <a:gd name="T28" fmla="*/ 171 w 210"/>
                            <a:gd name="T29" fmla="*/ 15 h 242"/>
                            <a:gd name="T30" fmla="*/ 167 w 210"/>
                            <a:gd name="T31" fmla="*/ 53 h 242"/>
                            <a:gd name="T32" fmla="*/ 193 w 210"/>
                            <a:gd name="T33" fmla="*/ 47 h 242"/>
                            <a:gd name="T34" fmla="*/ 141 w 210"/>
                            <a:gd name="T35" fmla="*/ 82 h 242"/>
                            <a:gd name="T36" fmla="*/ 185 w 210"/>
                            <a:gd name="T37" fmla="*/ 72 h 242"/>
                            <a:gd name="T38" fmla="*/ 111 w 210"/>
                            <a:gd name="T39" fmla="*/ 116 h 242"/>
                            <a:gd name="T40" fmla="*/ 183 w 210"/>
                            <a:gd name="T41" fmla="*/ 78 h 242"/>
                            <a:gd name="T42" fmla="*/ 155 w 210"/>
                            <a:gd name="T43" fmla="*/ 129 h 242"/>
                            <a:gd name="T44" fmla="*/ 169 w 210"/>
                            <a:gd name="T45" fmla="*/ 108 h 242"/>
                            <a:gd name="T46" fmla="*/ 108 w 210"/>
                            <a:gd name="T47" fmla="*/ 111 h 242"/>
                            <a:gd name="T48" fmla="*/ 143 w 210"/>
                            <a:gd name="T49" fmla="*/ 25 h 242"/>
                            <a:gd name="T50" fmla="*/ 98 w 210"/>
                            <a:gd name="T51" fmla="*/ 122 h 242"/>
                            <a:gd name="T52" fmla="*/ 92 w 210"/>
                            <a:gd name="T53" fmla="*/ 63 h 242"/>
                            <a:gd name="T54" fmla="*/ 77 w 210"/>
                            <a:gd name="T55" fmla="*/ 146 h 242"/>
                            <a:gd name="T56" fmla="*/ 71 w 210"/>
                            <a:gd name="T57" fmla="*/ 89 h 242"/>
                            <a:gd name="T58" fmla="*/ 58 w 210"/>
                            <a:gd name="T59" fmla="*/ 169 h 242"/>
                            <a:gd name="T60" fmla="*/ 51 w 210"/>
                            <a:gd name="T61" fmla="*/ 122 h 242"/>
                            <a:gd name="T62" fmla="*/ 47 w 210"/>
                            <a:gd name="T63" fmla="*/ 190 h 242"/>
                            <a:gd name="T64" fmla="*/ 114 w 210"/>
                            <a:gd name="T65" fmla="*/ 165 h 242"/>
                            <a:gd name="T66" fmla="*/ 47 w 210"/>
                            <a:gd name="T67" fmla="*/ 190 h 242"/>
                            <a:gd name="T68" fmla="*/ 107 w 210"/>
                            <a:gd name="T69" fmla="*/ 161 h 242"/>
                            <a:gd name="T70" fmla="*/ 152 w 210"/>
                            <a:gd name="T71" fmla="*/ 135 h 242"/>
                            <a:gd name="T72" fmla="*/ 137 w 210"/>
                            <a:gd name="T73" fmla="*/ 155 h 242"/>
                            <a:gd name="T74" fmla="*/ 200 w 210"/>
                            <a:gd name="T75" fmla="*/ 16 h 242"/>
                            <a:gd name="T76" fmla="*/ 185 w 210"/>
                            <a:gd name="T77" fmla="*/ 24 h 242"/>
                            <a:gd name="T78" fmla="*/ 75 w 210"/>
                            <a:gd name="T79" fmla="*/ 201 h 242"/>
                            <a:gd name="T80" fmla="*/ 33 w 210"/>
                            <a:gd name="T81" fmla="*/ 208 h 242"/>
                            <a:gd name="T82" fmla="*/ 44 w 210"/>
                            <a:gd name="T83" fmla="*/ 197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10" h="242">
                              <a:moveTo>
                                <a:pt x="151" y="152"/>
                              </a:moveTo>
                              <a:cubicBezTo>
                                <a:pt x="184" y="111"/>
                                <a:pt x="203" y="61"/>
                                <a:pt x="210" y="9"/>
                              </a:cubicBezTo>
                              <a:cubicBezTo>
                                <a:pt x="210" y="6"/>
                                <a:pt x="208" y="4"/>
                                <a:pt x="205" y="4"/>
                              </a:cubicBezTo>
                              <a:cubicBezTo>
                                <a:pt x="205" y="2"/>
                                <a:pt x="203" y="0"/>
                                <a:pt x="201" y="0"/>
                              </a:cubicBezTo>
                              <a:cubicBezTo>
                                <a:pt x="83" y="10"/>
                                <a:pt x="27" y="126"/>
                                <a:pt x="6" y="228"/>
                              </a:cubicBezTo>
                              <a:cubicBezTo>
                                <a:pt x="6" y="228"/>
                                <a:pt x="6" y="229"/>
                                <a:pt x="6" y="229"/>
                              </a:cubicBezTo>
                              <a:cubicBezTo>
                                <a:pt x="5" y="229"/>
                                <a:pt x="5" y="230"/>
                                <a:pt x="4" y="230"/>
                              </a:cubicBezTo>
                              <a:cubicBezTo>
                                <a:pt x="3" y="231"/>
                                <a:pt x="2" y="233"/>
                                <a:pt x="3" y="234"/>
                              </a:cubicBezTo>
                              <a:cubicBezTo>
                                <a:pt x="2" y="234"/>
                                <a:pt x="2" y="235"/>
                                <a:pt x="2" y="235"/>
                              </a:cubicBezTo>
                              <a:cubicBezTo>
                                <a:pt x="0" y="238"/>
                                <a:pt x="4" y="242"/>
                                <a:pt x="7" y="239"/>
                              </a:cubicBezTo>
                              <a:cubicBezTo>
                                <a:pt x="7" y="238"/>
                                <a:pt x="7" y="238"/>
                                <a:pt x="7" y="238"/>
                              </a:cubicBezTo>
                              <a:cubicBezTo>
                                <a:pt x="8" y="238"/>
                                <a:pt x="9" y="238"/>
                                <a:pt x="9" y="237"/>
                              </a:cubicBezTo>
                              <a:cubicBezTo>
                                <a:pt x="34" y="222"/>
                                <a:pt x="63" y="216"/>
                                <a:pt x="90" y="204"/>
                              </a:cubicBezTo>
                              <a:cubicBezTo>
                                <a:pt x="115" y="193"/>
                                <a:pt x="134" y="173"/>
                                <a:pt x="151" y="152"/>
                              </a:cubicBezTo>
                              <a:close/>
                              <a:moveTo>
                                <a:pt x="18" y="216"/>
                              </a:moveTo>
                              <a:cubicBezTo>
                                <a:pt x="21" y="202"/>
                                <a:pt x="25" y="187"/>
                                <a:pt x="30" y="172"/>
                              </a:cubicBezTo>
                              <a:cubicBezTo>
                                <a:pt x="29" y="183"/>
                                <a:pt x="28" y="195"/>
                                <a:pt x="26" y="206"/>
                              </a:cubicBezTo>
                              <a:cubicBezTo>
                                <a:pt x="23" y="209"/>
                                <a:pt x="21" y="213"/>
                                <a:pt x="18" y="216"/>
                              </a:cubicBezTo>
                              <a:close/>
                              <a:moveTo>
                                <a:pt x="22" y="221"/>
                              </a:moveTo>
                              <a:cubicBezTo>
                                <a:pt x="23" y="219"/>
                                <a:pt x="25" y="217"/>
                                <a:pt x="27" y="215"/>
                              </a:cubicBezTo>
                              <a:cubicBezTo>
                                <a:pt x="27" y="215"/>
                                <a:pt x="28" y="215"/>
                                <a:pt x="29" y="215"/>
                              </a:cubicBezTo>
                              <a:cubicBezTo>
                                <a:pt x="29" y="215"/>
                                <a:pt x="30" y="215"/>
                                <a:pt x="30" y="214"/>
                              </a:cubicBezTo>
                              <a:cubicBezTo>
                                <a:pt x="35" y="214"/>
                                <a:pt x="39" y="213"/>
                                <a:pt x="44" y="212"/>
                              </a:cubicBezTo>
                              <a:cubicBezTo>
                                <a:pt x="36" y="215"/>
                                <a:pt x="29" y="218"/>
                                <a:pt x="22" y="221"/>
                              </a:cubicBezTo>
                              <a:close/>
                              <a:moveTo>
                                <a:pt x="39" y="151"/>
                              </a:moveTo>
                              <a:cubicBezTo>
                                <a:pt x="39" y="151"/>
                                <a:pt x="39" y="150"/>
                                <a:pt x="39" y="150"/>
                              </a:cubicBezTo>
                              <a:cubicBezTo>
                                <a:pt x="41" y="144"/>
                                <a:pt x="43" y="139"/>
                                <a:pt x="46" y="134"/>
                              </a:cubicBezTo>
                              <a:cubicBezTo>
                                <a:pt x="46" y="152"/>
                                <a:pt x="44" y="171"/>
                                <a:pt x="40" y="190"/>
                              </a:cubicBezTo>
                              <a:cubicBezTo>
                                <a:pt x="39" y="191"/>
                                <a:pt x="38" y="192"/>
                                <a:pt x="37" y="193"/>
                              </a:cubicBezTo>
                              <a:cubicBezTo>
                                <a:pt x="37" y="193"/>
                                <a:pt x="37" y="193"/>
                                <a:pt x="37" y="193"/>
                              </a:cubicBezTo>
                              <a:cubicBezTo>
                                <a:pt x="36" y="193"/>
                                <a:pt x="35" y="194"/>
                                <a:pt x="35" y="195"/>
                              </a:cubicBezTo>
                              <a:cubicBezTo>
                                <a:pt x="35" y="196"/>
                                <a:pt x="34" y="197"/>
                                <a:pt x="33" y="198"/>
                              </a:cubicBezTo>
                              <a:cubicBezTo>
                                <a:pt x="35" y="182"/>
                                <a:pt x="37" y="167"/>
                                <a:pt x="39" y="151"/>
                              </a:cubicBezTo>
                              <a:close/>
                              <a:moveTo>
                                <a:pt x="165" y="16"/>
                              </a:moveTo>
                              <a:cubicBezTo>
                                <a:pt x="165" y="31"/>
                                <a:pt x="161" y="45"/>
                                <a:pt x="153" y="58"/>
                              </a:cubicBezTo>
                              <a:cubicBezTo>
                                <a:pt x="153" y="58"/>
                                <a:pt x="153" y="59"/>
                                <a:pt x="153" y="59"/>
                              </a:cubicBezTo>
                              <a:cubicBezTo>
                                <a:pt x="153" y="59"/>
                                <a:pt x="153" y="59"/>
                                <a:pt x="152" y="59"/>
                              </a:cubicBezTo>
                              <a:cubicBezTo>
                                <a:pt x="151" y="60"/>
                                <a:pt x="151" y="61"/>
                                <a:pt x="151" y="61"/>
                              </a:cubicBezTo>
                              <a:cubicBezTo>
                                <a:pt x="148" y="65"/>
                                <a:pt x="144" y="69"/>
                                <a:pt x="141" y="73"/>
                              </a:cubicBezTo>
                              <a:cubicBezTo>
                                <a:pt x="144" y="56"/>
                                <a:pt x="147" y="39"/>
                                <a:pt x="149" y="22"/>
                              </a:cubicBezTo>
                              <a:cubicBezTo>
                                <a:pt x="154" y="20"/>
                                <a:pt x="160" y="18"/>
                                <a:pt x="165" y="16"/>
                              </a:cubicBezTo>
                              <a:close/>
                              <a:moveTo>
                                <a:pt x="178" y="13"/>
                              </a:moveTo>
                              <a:cubicBezTo>
                                <a:pt x="179" y="19"/>
                                <a:pt x="179" y="26"/>
                                <a:pt x="177" y="32"/>
                              </a:cubicBezTo>
                              <a:cubicBezTo>
                                <a:pt x="173" y="37"/>
                                <a:pt x="170" y="41"/>
                                <a:pt x="166" y="45"/>
                              </a:cubicBezTo>
                              <a:cubicBezTo>
                                <a:pt x="169" y="35"/>
                                <a:pt x="171" y="25"/>
                                <a:pt x="171" y="15"/>
                              </a:cubicBezTo>
                              <a:cubicBezTo>
                                <a:pt x="173" y="14"/>
                                <a:pt x="176" y="13"/>
                                <a:pt x="178" y="13"/>
                              </a:cubicBezTo>
                              <a:close/>
                              <a:moveTo>
                                <a:pt x="193" y="47"/>
                              </a:moveTo>
                              <a:cubicBezTo>
                                <a:pt x="184" y="48"/>
                                <a:pt x="175" y="49"/>
                                <a:pt x="167" y="53"/>
                              </a:cubicBezTo>
                              <a:cubicBezTo>
                                <a:pt x="170" y="49"/>
                                <a:pt x="173" y="45"/>
                                <a:pt x="177" y="42"/>
                              </a:cubicBezTo>
                              <a:cubicBezTo>
                                <a:pt x="183" y="40"/>
                                <a:pt x="189" y="38"/>
                                <a:pt x="196" y="36"/>
                              </a:cubicBezTo>
                              <a:cubicBezTo>
                                <a:pt x="195" y="40"/>
                                <a:pt x="194" y="44"/>
                                <a:pt x="193" y="47"/>
                              </a:cubicBezTo>
                              <a:close/>
                              <a:moveTo>
                                <a:pt x="185" y="72"/>
                              </a:moveTo>
                              <a:cubicBezTo>
                                <a:pt x="185" y="72"/>
                                <a:pt x="185" y="72"/>
                                <a:pt x="184" y="72"/>
                              </a:cubicBezTo>
                              <a:cubicBezTo>
                                <a:pt x="170" y="75"/>
                                <a:pt x="155" y="79"/>
                                <a:pt x="141" y="82"/>
                              </a:cubicBezTo>
                              <a:cubicBezTo>
                                <a:pt x="146" y="76"/>
                                <a:pt x="152" y="70"/>
                                <a:pt x="157" y="64"/>
                              </a:cubicBezTo>
                              <a:cubicBezTo>
                                <a:pt x="168" y="58"/>
                                <a:pt x="179" y="54"/>
                                <a:pt x="191" y="53"/>
                              </a:cubicBezTo>
                              <a:cubicBezTo>
                                <a:pt x="190" y="60"/>
                                <a:pt x="188" y="66"/>
                                <a:pt x="185" y="72"/>
                              </a:cubicBezTo>
                              <a:close/>
                              <a:moveTo>
                                <a:pt x="172" y="102"/>
                              </a:moveTo>
                              <a:cubicBezTo>
                                <a:pt x="171" y="102"/>
                                <a:pt x="170" y="101"/>
                                <a:pt x="169" y="102"/>
                              </a:cubicBezTo>
                              <a:cubicBezTo>
                                <a:pt x="150" y="106"/>
                                <a:pt x="131" y="111"/>
                                <a:pt x="111" y="116"/>
                              </a:cubicBezTo>
                              <a:cubicBezTo>
                                <a:pt x="119" y="107"/>
                                <a:pt x="126" y="99"/>
                                <a:pt x="134" y="90"/>
                              </a:cubicBezTo>
                              <a:cubicBezTo>
                                <a:pt x="134" y="90"/>
                                <a:pt x="134" y="90"/>
                                <a:pt x="134" y="90"/>
                              </a:cubicBezTo>
                              <a:cubicBezTo>
                                <a:pt x="150" y="86"/>
                                <a:pt x="167" y="82"/>
                                <a:pt x="183" y="78"/>
                              </a:cubicBezTo>
                              <a:cubicBezTo>
                                <a:pt x="180" y="86"/>
                                <a:pt x="176" y="95"/>
                                <a:pt x="172" y="102"/>
                              </a:cubicBezTo>
                              <a:close/>
                              <a:moveTo>
                                <a:pt x="157" y="129"/>
                              </a:moveTo>
                              <a:cubicBezTo>
                                <a:pt x="156" y="129"/>
                                <a:pt x="156" y="129"/>
                                <a:pt x="155" y="129"/>
                              </a:cubicBezTo>
                              <a:cubicBezTo>
                                <a:pt x="132" y="134"/>
                                <a:pt x="110" y="139"/>
                                <a:pt x="87" y="144"/>
                              </a:cubicBezTo>
                              <a:cubicBezTo>
                                <a:pt x="93" y="137"/>
                                <a:pt x="99" y="130"/>
                                <a:pt x="104" y="124"/>
                              </a:cubicBezTo>
                              <a:cubicBezTo>
                                <a:pt x="126" y="118"/>
                                <a:pt x="148" y="113"/>
                                <a:pt x="169" y="108"/>
                              </a:cubicBezTo>
                              <a:cubicBezTo>
                                <a:pt x="165" y="115"/>
                                <a:pt x="161" y="122"/>
                                <a:pt x="157" y="129"/>
                              </a:cubicBezTo>
                              <a:close/>
                              <a:moveTo>
                                <a:pt x="132" y="83"/>
                              </a:moveTo>
                              <a:cubicBezTo>
                                <a:pt x="124" y="92"/>
                                <a:pt x="116" y="102"/>
                                <a:pt x="108" y="111"/>
                              </a:cubicBezTo>
                              <a:cubicBezTo>
                                <a:pt x="115" y="87"/>
                                <a:pt x="120" y="63"/>
                                <a:pt x="122" y="38"/>
                              </a:cubicBezTo>
                              <a:cubicBezTo>
                                <a:pt x="123" y="37"/>
                                <a:pt x="122" y="37"/>
                                <a:pt x="122" y="37"/>
                              </a:cubicBezTo>
                              <a:cubicBezTo>
                                <a:pt x="129" y="33"/>
                                <a:pt x="136" y="29"/>
                                <a:pt x="143" y="25"/>
                              </a:cubicBezTo>
                              <a:cubicBezTo>
                                <a:pt x="141" y="45"/>
                                <a:pt x="137" y="64"/>
                                <a:pt x="132" y="83"/>
                              </a:cubicBezTo>
                              <a:close/>
                              <a:moveTo>
                                <a:pt x="99" y="119"/>
                              </a:moveTo>
                              <a:cubicBezTo>
                                <a:pt x="98" y="120"/>
                                <a:pt x="97" y="121"/>
                                <a:pt x="98" y="122"/>
                              </a:cubicBezTo>
                              <a:cubicBezTo>
                                <a:pt x="94" y="127"/>
                                <a:pt x="89" y="132"/>
                                <a:pt x="85" y="137"/>
                              </a:cubicBezTo>
                              <a:cubicBezTo>
                                <a:pt x="90" y="113"/>
                                <a:pt x="92" y="88"/>
                                <a:pt x="92" y="64"/>
                              </a:cubicBezTo>
                              <a:cubicBezTo>
                                <a:pt x="92" y="64"/>
                                <a:pt x="92" y="64"/>
                                <a:pt x="92" y="63"/>
                              </a:cubicBezTo>
                              <a:cubicBezTo>
                                <a:pt x="99" y="55"/>
                                <a:pt x="107" y="48"/>
                                <a:pt x="116" y="42"/>
                              </a:cubicBezTo>
                              <a:cubicBezTo>
                                <a:pt x="113" y="68"/>
                                <a:pt x="107" y="94"/>
                                <a:pt x="99" y="119"/>
                              </a:cubicBezTo>
                              <a:close/>
                              <a:moveTo>
                                <a:pt x="77" y="146"/>
                              </a:moveTo>
                              <a:cubicBezTo>
                                <a:pt x="77" y="146"/>
                                <a:pt x="77" y="146"/>
                                <a:pt x="77" y="146"/>
                              </a:cubicBezTo>
                              <a:cubicBezTo>
                                <a:pt x="74" y="150"/>
                                <a:pt x="70" y="154"/>
                                <a:pt x="67" y="158"/>
                              </a:cubicBezTo>
                              <a:cubicBezTo>
                                <a:pt x="72" y="135"/>
                                <a:pt x="74" y="112"/>
                                <a:pt x="71" y="89"/>
                              </a:cubicBezTo>
                              <a:cubicBezTo>
                                <a:pt x="76" y="82"/>
                                <a:pt x="81" y="76"/>
                                <a:pt x="86" y="70"/>
                              </a:cubicBezTo>
                              <a:cubicBezTo>
                                <a:pt x="86" y="96"/>
                                <a:pt x="83" y="121"/>
                                <a:pt x="77" y="146"/>
                              </a:cubicBezTo>
                              <a:close/>
                              <a:moveTo>
                                <a:pt x="58" y="169"/>
                              </a:moveTo>
                              <a:cubicBezTo>
                                <a:pt x="54" y="173"/>
                                <a:pt x="51" y="177"/>
                                <a:pt x="48" y="181"/>
                              </a:cubicBezTo>
                              <a:cubicBezTo>
                                <a:pt x="51" y="162"/>
                                <a:pt x="52" y="142"/>
                                <a:pt x="52" y="123"/>
                              </a:cubicBezTo>
                              <a:cubicBezTo>
                                <a:pt x="52" y="123"/>
                                <a:pt x="52" y="122"/>
                                <a:pt x="51" y="122"/>
                              </a:cubicBezTo>
                              <a:cubicBezTo>
                                <a:pt x="56" y="113"/>
                                <a:pt x="61" y="105"/>
                                <a:pt x="66" y="97"/>
                              </a:cubicBezTo>
                              <a:cubicBezTo>
                                <a:pt x="68" y="121"/>
                                <a:pt x="65" y="145"/>
                                <a:pt x="58" y="169"/>
                              </a:cubicBezTo>
                              <a:close/>
                              <a:moveTo>
                                <a:pt x="47" y="190"/>
                              </a:moveTo>
                              <a:cubicBezTo>
                                <a:pt x="52" y="185"/>
                                <a:pt x="56" y="180"/>
                                <a:pt x="60" y="175"/>
                              </a:cubicBezTo>
                              <a:cubicBezTo>
                                <a:pt x="71" y="173"/>
                                <a:pt x="82" y="172"/>
                                <a:pt x="92" y="170"/>
                              </a:cubicBezTo>
                              <a:cubicBezTo>
                                <a:pt x="100" y="168"/>
                                <a:pt x="107" y="167"/>
                                <a:pt x="114" y="165"/>
                              </a:cubicBezTo>
                              <a:cubicBezTo>
                                <a:pt x="119" y="164"/>
                                <a:pt x="127" y="160"/>
                                <a:pt x="133" y="160"/>
                              </a:cubicBezTo>
                              <a:cubicBezTo>
                                <a:pt x="130" y="163"/>
                                <a:pt x="128" y="165"/>
                                <a:pt x="125" y="167"/>
                              </a:cubicBezTo>
                              <a:cubicBezTo>
                                <a:pt x="100" y="176"/>
                                <a:pt x="74" y="184"/>
                                <a:pt x="47" y="190"/>
                              </a:cubicBezTo>
                              <a:close/>
                              <a:moveTo>
                                <a:pt x="137" y="155"/>
                              </a:moveTo>
                              <a:cubicBezTo>
                                <a:pt x="137" y="155"/>
                                <a:pt x="137" y="154"/>
                                <a:pt x="136" y="154"/>
                              </a:cubicBezTo>
                              <a:cubicBezTo>
                                <a:pt x="128" y="153"/>
                                <a:pt x="115" y="159"/>
                                <a:pt x="107" y="161"/>
                              </a:cubicBezTo>
                              <a:cubicBezTo>
                                <a:pt x="93" y="164"/>
                                <a:pt x="80" y="166"/>
                                <a:pt x="66" y="168"/>
                              </a:cubicBezTo>
                              <a:cubicBezTo>
                                <a:pt x="71" y="162"/>
                                <a:pt x="76" y="157"/>
                                <a:pt x="81" y="151"/>
                              </a:cubicBezTo>
                              <a:cubicBezTo>
                                <a:pt x="105" y="146"/>
                                <a:pt x="128" y="141"/>
                                <a:pt x="152" y="135"/>
                              </a:cubicBezTo>
                              <a:cubicBezTo>
                                <a:pt x="152" y="136"/>
                                <a:pt x="152" y="136"/>
                                <a:pt x="152" y="136"/>
                              </a:cubicBezTo>
                              <a:cubicBezTo>
                                <a:pt x="150" y="139"/>
                                <a:pt x="147" y="143"/>
                                <a:pt x="145" y="146"/>
                              </a:cubicBezTo>
                              <a:cubicBezTo>
                                <a:pt x="142" y="149"/>
                                <a:pt x="140" y="152"/>
                                <a:pt x="137" y="155"/>
                              </a:cubicBezTo>
                              <a:close/>
                              <a:moveTo>
                                <a:pt x="197" y="29"/>
                              </a:moveTo>
                              <a:cubicBezTo>
                                <a:pt x="193" y="31"/>
                                <a:pt x="189" y="32"/>
                                <a:pt x="184" y="33"/>
                              </a:cubicBezTo>
                              <a:cubicBezTo>
                                <a:pt x="189" y="28"/>
                                <a:pt x="194" y="22"/>
                                <a:pt x="200" y="16"/>
                              </a:cubicBezTo>
                              <a:cubicBezTo>
                                <a:pt x="199" y="21"/>
                                <a:pt x="198" y="25"/>
                                <a:pt x="197" y="29"/>
                              </a:cubicBezTo>
                              <a:close/>
                              <a:moveTo>
                                <a:pt x="197" y="10"/>
                              </a:moveTo>
                              <a:cubicBezTo>
                                <a:pt x="193" y="15"/>
                                <a:pt x="189" y="19"/>
                                <a:pt x="185" y="24"/>
                              </a:cubicBezTo>
                              <a:cubicBezTo>
                                <a:pt x="185" y="20"/>
                                <a:pt x="185" y="16"/>
                                <a:pt x="184" y="12"/>
                              </a:cubicBezTo>
                              <a:cubicBezTo>
                                <a:pt x="189" y="11"/>
                                <a:pt x="193" y="10"/>
                                <a:pt x="197" y="10"/>
                              </a:cubicBezTo>
                              <a:close/>
                              <a:moveTo>
                                <a:pt x="75" y="201"/>
                              </a:moveTo>
                              <a:cubicBezTo>
                                <a:pt x="72" y="202"/>
                                <a:pt x="70" y="203"/>
                                <a:pt x="68" y="204"/>
                              </a:cubicBezTo>
                              <a:cubicBezTo>
                                <a:pt x="67" y="203"/>
                                <a:pt x="66" y="202"/>
                                <a:pt x="65" y="203"/>
                              </a:cubicBezTo>
                              <a:cubicBezTo>
                                <a:pt x="54" y="204"/>
                                <a:pt x="44" y="206"/>
                                <a:pt x="33" y="208"/>
                              </a:cubicBezTo>
                              <a:cubicBezTo>
                                <a:pt x="35" y="205"/>
                                <a:pt x="38" y="201"/>
                                <a:pt x="41" y="198"/>
                              </a:cubicBezTo>
                              <a:cubicBezTo>
                                <a:pt x="41" y="198"/>
                                <a:pt x="41" y="198"/>
                                <a:pt x="41" y="198"/>
                              </a:cubicBezTo>
                              <a:cubicBezTo>
                                <a:pt x="42" y="198"/>
                                <a:pt x="43" y="198"/>
                                <a:pt x="44" y="197"/>
                              </a:cubicBezTo>
                              <a:cubicBezTo>
                                <a:pt x="68" y="192"/>
                                <a:pt x="91" y="185"/>
                                <a:pt x="114" y="177"/>
                              </a:cubicBezTo>
                              <a:cubicBezTo>
                                <a:pt x="103" y="187"/>
                                <a:pt x="89" y="195"/>
                                <a:pt x="75" y="20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949"/>
                      <wps:cNvSpPr>
                        <a:spLocks noEditPoints="1"/>
                      </wps:cNvSpPr>
                      <wps:spPr bwMode="auto">
                        <a:xfrm>
                          <a:off x="1303338" y="1206500"/>
                          <a:ext cx="617538" cy="793750"/>
                        </a:xfrm>
                        <a:custGeom>
                          <a:avLst/>
                          <a:gdLst>
                            <a:gd name="T0" fmla="*/ 250 w 275"/>
                            <a:gd name="T1" fmla="*/ 171 h 354"/>
                            <a:gd name="T2" fmla="*/ 147 w 275"/>
                            <a:gd name="T3" fmla="*/ 270 h 354"/>
                            <a:gd name="T4" fmla="*/ 167 w 275"/>
                            <a:gd name="T5" fmla="*/ 160 h 354"/>
                            <a:gd name="T6" fmla="*/ 224 w 275"/>
                            <a:gd name="T7" fmla="*/ 76 h 354"/>
                            <a:gd name="T8" fmla="*/ 217 w 275"/>
                            <a:gd name="T9" fmla="*/ 64 h 354"/>
                            <a:gd name="T10" fmla="*/ 155 w 275"/>
                            <a:gd name="T11" fmla="*/ 71 h 354"/>
                            <a:gd name="T12" fmla="*/ 103 w 275"/>
                            <a:gd name="T13" fmla="*/ 126 h 354"/>
                            <a:gd name="T14" fmla="*/ 101 w 275"/>
                            <a:gd name="T15" fmla="*/ 98 h 354"/>
                            <a:gd name="T16" fmla="*/ 29 w 275"/>
                            <a:gd name="T17" fmla="*/ 23 h 354"/>
                            <a:gd name="T18" fmla="*/ 31 w 275"/>
                            <a:gd name="T19" fmla="*/ 76 h 354"/>
                            <a:gd name="T20" fmla="*/ 93 w 275"/>
                            <a:gd name="T21" fmla="*/ 127 h 354"/>
                            <a:gd name="T22" fmla="*/ 95 w 275"/>
                            <a:gd name="T23" fmla="*/ 130 h 354"/>
                            <a:gd name="T24" fmla="*/ 25 w 275"/>
                            <a:gd name="T25" fmla="*/ 199 h 354"/>
                            <a:gd name="T26" fmla="*/ 78 w 275"/>
                            <a:gd name="T27" fmla="*/ 292 h 354"/>
                            <a:gd name="T28" fmla="*/ 140 w 275"/>
                            <a:gd name="T29" fmla="*/ 307 h 354"/>
                            <a:gd name="T30" fmla="*/ 148 w 275"/>
                            <a:gd name="T31" fmla="*/ 348 h 354"/>
                            <a:gd name="T32" fmla="*/ 152 w 275"/>
                            <a:gd name="T33" fmla="*/ 308 h 354"/>
                            <a:gd name="T34" fmla="*/ 254 w 275"/>
                            <a:gd name="T35" fmla="*/ 192 h 354"/>
                            <a:gd name="T36" fmla="*/ 152 w 275"/>
                            <a:gd name="T37" fmla="*/ 295 h 354"/>
                            <a:gd name="T38" fmla="*/ 187 w 275"/>
                            <a:gd name="T39" fmla="*/ 248 h 354"/>
                            <a:gd name="T40" fmla="*/ 155 w 275"/>
                            <a:gd name="T41" fmla="*/ 278 h 354"/>
                            <a:gd name="T42" fmla="*/ 254 w 275"/>
                            <a:gd name="T43" fmla="*/ 192 h 354"/>
                            <a:gd name="T44" fmla="*/ 170 w 275"/>
                            <a:gd name="T45" fmla="*/ 144 h 354"/>
                            <a:gd name="T46" fmla="*/ 153 w 275"/>
                            <a:gd name="T47" fmla="*/ 133 h 354"/>
                            <a:gd name="T48" fmla="*/ 158 w 275"/>
                            <a:gd name="T49" fmla="*/ 128 h 354"/>
                            <a:gd name="T50" fmla="*/ 130 w 275"/>
                            <a:gd name="T51" fmla="*/ 162 h 354"/>
                            <a:gd name="T52" fmla="*/ 215 w 275"/>
                            <a:gd name="T53" fmla="*/ 76 h 354"/>
                            <a:gd name="T54" fmla="*/ 39 w 275"/>
                            <a:gd name="T55" fmla="*/ 26 h 354"/>
                            <a:gd name="T56" fmla="*/ 90 w 275"/>
                            <a:gd name="T57" fmla="*/ 88 h 354"/>
                            <a:gd name="T58" fmla="*/ 73 w 275"/>
                            <a:gd name="T59" fmla="*/ 79 h 354"/>
                            <a:gd name="T60" fmla="*/ 88 w 275"/>
                            <a:gd name="T61" fmla="*/ 115 h 354"/>
                            <a:gd name="T62" fmla="*/ 38 w 275"/>
                            <a:gd name="T63" fmla="*/ 28 h 354"/>
                            <a:gd name="T64" fmla="*/ 51 w 275"/>
                            <a:gd name="T65" fmla="*/ 198 h 354"/>
                            <a:gd name="T66" fmla="*/ 140 w 275"/>
                            <a:gd name="T67" fmla="*/ 293 h 354"/>
                            <a:gd name="T68" fmla="*/ 84 w 275"/>
                            <a:gd name="T69" fmla="*/ 253 h 354"/>
                            <a:gd name="T70" fmla="*/ 103 w 275"/>
                            <a:gd name="T71" fmla="*/ 287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5" h="354">
                              <a:moveTo>
                                <a:pt x="242" y="238"/>
                              </a:moveTo>
                              <a:cubicBezTo>
                                <a:pt x="257" y="222"/>
                                <a:pt x="275" y="186"/>
                                <a:pt x="250" y="171"/>
                              </a:cubicBezTo>
                              <a:cubicBezTo>
                                <a:pt x="227" y="158"/>
                                <a:pt x="193" y="190"/>
                                <a:pt x="179" y="204"/>
                              </a:cubicBezTo>
                              <a:cubicBezTo>
                                <a:pt x="162" y="223"/>
                                <a:pt x="151" y="246"/>
                                <a:pt x="147" y="270"/>
                              </a:cubicBezTo>
                              <a:cubicBezTo>
                                <a:pt x="143" y="245"/>
                                <a:pt x="137" y="220"/>
                                <a:pt x="130" y="196"/>
                              </a:cubicBezTo>
                              <a:cubicBezTo>
                                <a:pt x="139" y="180"/>
                                <a:pt x="154" y="171"/>
                                <a:pt x="167" y="160"/>
                              </a:cubicBezTo>
                              <a:cubicBezTo>
                                <a:pt x="181" y="148"/>
                                <a:pt x="192" y="134"/>
                                <a:pt x="202" y="120"/>
                              </a:cubicBezTo>
                              <a:cubicBezTo>
                                <a:pt x="208" y="112"/>
                                <a:pt x="224" y="91"/>
                                <a:pt x="224" y="76"/>
                              </a:cubicBezTo>
                              <a:cubicBezTo>
                                <a:pt x="224" y="75"/>
                                <a:pt x="224" y="75"/>
                                <a:pt x="223" y="74"/>
                              </a:cubicBezTo>
                              <a:cubicBezTo>
                                <a:pt x="223" y="70"/>
                                <a:pt x="221" y="67"/>
                                <a:pt x="217" y="64"/>
                              </a:cubicBezTo>
                              <a:cubicBezTo>
                                <a:pt x="217" y="64"/>
                                <a:pt x="216" y="64"/>
                                <a:pt x="216" y="64"/>
                              </a:cubicBezTo>
                              <a:cubicBezTo>
                                <a:pt x="200" y="47"/>
                                <a:pt x="172" y="55"/>
                                <a:pt x="155" y="71"/>
                              </a:cubicBezTo>
                              <a:cubicBezTo>
                                <a:pt x="131" y="94"/>
                                <a:pt x="121" y="131"/>
                                <a:pt x="120" y="165"/>
                              </a:cubicBezTo>
                              <a:cubicBezTo>
                                <a:pt x="115" y="152"/>
                                <a:pt x="110" y="139"/>
                                <a:pt x="103" y="126"/>
                              </a:cubicBezTo>
                              <a:cubicBezTo>
                                <a:pt x="103" y="125"/>
                                <a:pt x="102" y="124"/>
                                <a:pt x="101" y="124"/>
                              </a:cubicBezTo>
                              <a:cubicBezTo>
                                <a:pt x="105" y="117"/>
                                <a:pt x="102" y="105"/>
                                <a:pt x="101" y="98"/>
                              </a:cubicBezTo>
                              <a:cubicBezTo>
                                <a:pt x="98" y="80"/>
                                <a:pt x="92" y="64"/>
                                <a:pt x="84" y="48"/>
                              </a:cubicBezTo>
                              <a:cubicBezTo>
                                <a:pt x="74" y="31"/>
                                <a:pt x="49" y="0"/>
                                <a:pt x="29" y="23"/>
                              </a:cubicBezTo>
                              <a:cubicBezTo>
                                <a:pt x="28" y="24"/>
                                <a:pt x="28" y="26"/>
                                <a:pt x="28" y="27"/>
                              </a:cubicBezTo>
                              <a:cubicBezTo>
                                <a:pt x="18" y="42"/>
                                <a:pt x="21" y="60"/>
                                <a:pt x="31" y="76"/>
                              </a:cubicBezTo>
                              <a:cubicBezTo>
                                <a:pt x="36" y="85"/>
                                <a:pt x="45" y="92"/>
                                <a:pt x="53" y="98"/>
                              </a:cubicBezTo>
                              <a:cubicBezTo>
                                <a:pt x="66" y="108"/>
                                <a:pt x="79" y="121"/>
                                <a:pt x="93" y="127"/>
                              </a:cubicBezTo>
                              <a:cubicBezTo>
                                <a:pt x="94" y="127"/>
                                <a:pt x="94" y="128"/>
                                <a:pt x="95" y="128"/>
                              </a:cubicBezTo>
                              <a:cubicBezTo>
                                <a:pt x="95" y="129"/>
                                <a:pt x="95" y="129"/>
                                <a:pt x="95" y="130"/>
                              </a:cubicBezTo>
                              <a:cubicBezTo>
                                <a:pt x="117" y="174"/>
                                <a:pt x="129" y="220"/>
                                <a:pt x="137" y="268"/>
                              </a:cubicBezTo>
                              <a:cubicBezTo>
                                <a:pt x="113" y="222"/>
                                <a:pt x="69" y="164"/>
                                <a:pt x="25" y="199"/>
                              </a:cubicBezTo>
                              <a:cubicBezTo>
                                <a:pt x="0" y="219"/>
                                <a:pt x="22" y="254"/>
                                <a:pt x="39" y="270"/>
                              </a:cubicBezTo>
                              <a:cubicBezTo>
                                <a:pt x="50" y="280"/>
                                <a:pt x="64" y="287"/>
                                <a:pt x="78" y="292"/>
                              </a:cubicBezTo>
                              <a:cubicBezTo>
                                <a:pt x="98" y="298"/>
                                <a:pt x="122" y="293"/>
                                <a:pt x="140" y="305"/>
                              </a:cubicBezTo>
                              <a:cubicBezTo>
                                <a:pt x="140" y="305"/>
                                <a:pt x="140" y="306"/>
                                <a:pt x="140" y="307"/>
                              </a:cubicBezTo>
                              <a:cubicBezTo>
                                <a:pt x="140" y="310"/>
                                <a:pt x="142" y="312"/>
                                <a:pt x="144" y="312"/>
                              </a:cubicBezTo>
                              <a:cubicBezTo>
                                <a:pt x="145" y="324"/>
                                <a:pt x="147" y="336"/>
                                <a:pt x="148" y="348"/>
                              </a:cubicBezTo>
                              <a:cubicBezTo>
                                <a:pt x="149" y="354"/>
                                <a:pt x="158" y="354"/>
                                <a:pt x="157" y="348"/>
                              </a:cubicBezTo>
                              <a:cubicBezTo>
                                <a:pt x="156" y="335"/>
                                <a:pt x="154" y="322"/>
                                <a:pt x="152" y="308"/>
                              </a:cubicBezTo>
                              <a:cubicBezTo>
                                <a:pt x="178" y="279"/>
                                <a:pt x="216" y="266"/>
                                <a:pt x="242" y="238"/>
                              </a:cubicBezTo>
                              <a:close/>
                              <a:moveTo>
                                <a:pt x="254" y="192"/>
                              </a:moveTo>
                              <a:cubicBezTo>
                                <a:pt x="257" y="220"/>
                                <a:pt x="224" y="245"/>
                                <a:pt x="204" y="258"/>
                              </a:cubicBezTo>
                              <a:cubicBezTo>
                                <a:pt x="186" y="270"/>
                                <a:pt x="168" y="280"/>
                                <a:pt x="152" y="295"/>
                              </a:cubicBezTo>
                              <a:cubicBezTo>
                                <a:pt x="153" y="294"/>
                                <a:pt x="153" y="294"/>
                                <a:pt x="153" y="292"/>
                              </a:cubicBezTo>
                              <a:cubicBezTo>
                                <a:pt x="162" y="276"/>
                                <a:pt x="173" y="261"/>
                                <a:pt x="187" y="248"/>
                              </a:cubicBezTo>
                              <a:cubicBezTo>
                                <a:pt x="190" y="246"/>
                                <a:pt x="185" y="241"/>
                                <a:pt x="182" y="244"/>
                              </a:cubicBezTo>
                              <a:cubicBezTo>
                                <a:pt x="172" y="254"/>
                                <a:pt x="162" y="265"/>
                                <a:pt x="155" y="278"/>
                              </a:cubicBezTo>
                              <a:cubicBezTo>
                                <a:pt x="158" y="258"/>
                                <a:pt x="165" y="240"/>
                                <a:pt x="176" y="224"/>
                              </a:cubicBezTo>
                              <a:cubicBezTo>
                                <a:pt x="183" y="212"/>
                                <a:pt x="248" y="149"/>
                                <a:pt x="254" y="192"/>
                              </a:cubicBezTo>
                              <a:close/>
                              <a:moveTo>
                                <a:pt x="215" y="76"/>
                              </a:moveTo>
                              <a:cubicBezTo>
                                <a:pt x="216" y="92"/>
                                <a:pt x="175" y="139"/>
                                <a:pt x="170" y="144"/>
                              </a:cubicBezTo>
                              <a:cubicBezTo>
                                <a:pt x="158" y="157"/>
                                <a:pt x="143" y="166"/>
                                <a:pt x="131" y="179"/>
                              </a:cubicBezTo>
                              <a:cubicBezTo>
                                <a:pt x="134" y="162"/>
                                <a:pt x="142" y="146"/>
                                <a:pt x="153" y="133"/>
                              </a:cubicBezTo>
                              <a:cubicBezTo>
                                <a:pt x="154" y="133"/>
                                <a:pt x="155" y="132"/>
                                <a:pt x="155" y="131"/>
                              </a:cubicBezTo>
                              <a:cubicBezTo>
                                <a:pt x="156" y="130"/>
                                <a:pt x="157" y="129"/>
                                <a:pt x="158" y="128"/>
                              </a:cubicBezTo>
                              <a:cubicBezTo>
                                <a:pt x="160" y="125"/>
                                <a:pt x="155" y="121"/>
                                <a:pt x="153" y="124"/>
                              </a:cubicBezTo>
                              <a:cubicBezTo>
                                <a:pt x="143" y="135"/>
                                <a:pt x="135" y="148"/>
                                <a:pt x="130" y="162"/>
                              </a:cubicBezTo>
                              <a:cubicBezTo>
                                <a:pt x="131" y="141"/>
                                <a:pt x="136" y="121"/>
                                <a:pt x="145" y="102"/>
                              </a:cubicBezTo>
                              <a:cubicBezTo>
                                <a:pt x="155" y="79"/>
                                <a:pt x="194" y="41"/>
                                <a:pt x="215" y="76"/>
                              </a:cubicBezTo>
                              <a:close/>
                              <a:moveTo>
                                <a:pt x="38" y="28"/>
                              </a:moveTo>
                              <a:cubicBezTo>
                                <a:pt x="39" y="27"/>
                                <a:pt x="39" y="26"/>
                                <a:pt x="39" y="26"/>
                              </a:cubicBezTo>
                              <a:cubicBezTo>
                                <a:pt x="57" y="14"/>
                                <a:pt x="77" y="53"/>
                                <a:pt x="82" y="64"/>
                              </a:cubicBezTo>
                              <a:cubicBezTo>
                                <a:pt x="85" y="72"/>
                                <a:pt x="88" y="80"/>
                                <a:pt x="90" y="88"/>
                              </a:cubicBezTo>
                              <a:cubicBezTo>
                                <a:pt x="91" y="90"/>
                                <a:pt x="91" y="101"/>
                                <a:pt x="92" y="110"/>
                              </a:cubicBezTo>
                              <a:cubicBezTo>
                                <a:pt x="86" y="99"/>
                                <a:pt x="79" y="89"/>
                                <a:pt x="73" y="79"/>
                              </a:cubicBezTo>
                              <a:cubicBezTo>
                                <a:pt x="70" y="76"/>
                                <a:pt x="65" y="79"/>
                                <a:pt x="67" y="82"/>
                              </a:cubicBezTo>
                              <a:cubicBezTo>
                                <a:pt x="75" y="93"/>
                                <a:pt x="82" y="104"/>
                                <a:pt x="88" y="115"/>
                              </a:cubicBezTo>
                              <a:cubicBezTo>
                                <a:pt x="76" y="107"/>
                                <a:pt x="64" y="96"/>
                                <a:pt x="54" y="88"/>
                              </a:cubicBezTo>
                              <a:cubicBezTo>
                                <a:pt x="37" y="74"/>
                                <a:pt x="21" y="48"/>
                                <a:pt x="38" y="28"/>
                              </a:cubicBezTo>
                              <a:close/>
                              <a:moveTo>
                                <a:pt x="30" y="245"/>
                              </a:moveTo>
                              <a:cubicBezTo>
                                <a:pt x="16" y="225"/>
                                <a:pt x="27" y="200"/>
                                <a:pt x="51" y="198"/>
                              </a:cubicBezTo>
                              <a:cubicBezTo>
                                <a:pt x="68" y="196"/>
                                <a:pt x="82" y="209"/>
                                <a:pt x="93" y="220"/>
                              </a:cubicBezTo>
                              <a:cubicBezTo>
                                <a:pt x="112" y="240"/>
                                <a:pt x="129" y="267"/>
                                <a:pt x="140" y="293"/>
                              </a:cubicBezTo>
                              <a:cubicBezTo>
                                <a:pt x="124" y="277"/>
                                <a:pt x="106" y="261"/>
                                <a:pt x="87" y="248"/>
                              </a:cubicBezTo>
                              <a:cubicBezTo>
                                <a:pt x="84" y="246"/>
                                <a:pt x="81" y="251"/>
                                <a:pt x="84" y="253"/>
                              </a:cubicBezTo>
                              <a:cubicBezTo>
                                <a:pt x="100" y="264"/>
                                <a:pt x="115" y="277"/>
                                <a:pt x="129" y="290"/>
                              </a:cubicBezTo>
                              <a:cubicBezTo>
                                <a:pt x="121" y="288"/>
                                <a:pt x="112" y="288"/>
                                <a:pt x="103" y="287"/>
                              </a:cubicBezTo>
                              <a:cubicBezTo>
                                <a:pt x="74" y="285"/>
                                <a:pt x="46" y="270"/>
                                <a:pt x="30" y="24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950"/>
                      <wps:cNvSpPr>
                        <a:spLocks noEditPoints="1"/>
                      </wps:cNvSpPr>
                      <wps:spPr bwMode="auto">
                        <a:xfrm>
                          <a:off x="4349750" y="1206500"/>
                          <a:ext cx="617538" cy="793750"/>
                        </a:xfrm>
                        <a:custGeom>
                          <a:avLst/>
                          <a:gdLst>
                            <a:gd name="T0" fmla="*/ 118 w 275"/>
                            <a:gd name="T1" fmla="*/ 349 h 354"/>
                            <a:gd name="T2" fmla="*/ 132 w 275"/>
                            <a:gd name="T3" fmla="*/ 312 h 354"/>
                            <a:gd name="T4" fmla="*/ 136 w 275"/>
                            <a:gd name="T5" fmla="*/ 305 h 354"/>
                            <a:gd name="T6" fmla="*/ 237 w 275"/>
                            <a:gd name="T7" fmla="*/ 270 h 354"/>
                            <a:gd name="T8" fmla="*/ 138 w 275"/>
                            <a:gd name="T9" fmla="*/ 268 h 354"/>
                            <a:gd name="T10" fmla="*/ 181 w 275"/>
                            <a:gd name="T11" fmla="*/ 128 h 354"/>
                            <a:gd name="T12" fmla="*/ 222 w 275"/>
                            <a:gd name="T13" fmla="*/ 99 h 354"/>
                            <a:gd name="T14" fmla="*/ 248 w 275"/>
                            <a:gd name="T15" fmla="*/ 27 h 354"/>
                            <a:gd name="T16" fmla="*/ 192 w 275"/>
                            <a:gd name="T17" fmla="*/ 48 h 354"/>
                            <a:gd name="T18" fmla="*/ 175 w 275"/>
                            <a:gd name="T19" fmla="*/ 124 h 354"/>
                            <a:gd name="T20" fmla="*/ 155 w 275"/>
                            <a:gd name="T21" fmla="*/ 166 h 354"/>
                            <a:gd name="T22" fmla="*/ 59 w 275"/>
                            <a:gd name="T23" fmla="*/ 64 h 354"/>
                            <a:gd name="T24" fmla="*/ 52 w 275"/>
                            <a:gd name="T25" fmla="*/ 74 h 354"/>
                            <a:gd name="T26" fmla="*/ 74 w 275"/>
                            <a:gd name="T27" fmla="*/ 120 h 354"/>
                            <a:gd name="T28" fmla="*/ 145 w 275"/>
                            <a:gd name="T29" fmla="*/ 196 h 354"/>
                            <a:gd name="T30" fmla="*/ 96 w 275"/>
                            <a:gd name="T31" fmla="*/ 205 h 354"/>
                            <a:gd name="T32" fmla="*/ 33 w 275"/>
                            <a:gd name="T33" fmla="*/ 238 h 354"/>
                            <a:gd name="T34" fmla="*/ 100 w 275"/>
                            <a:gd name="T35" fmla="*/ 224 h 354"/>
                            <a:gd name="T36" fmla="*/ 93 w 275"/>
                            <a:gd name="T37" fmla="*/ 244 h 354"/>
                            <a:gd name="T38" fmla="*/ 122 w 275"/>
                            <a:gd name="T39" fmla="*/ 293 h 354"/>
                            <a:gd name="T40" fmla="*/ 72 w 275"/>
                            <a:gd name="T41" fmla="*/ 258 h 354"/>
                            <a:gd name="T42" fmla="*/ 100 w 275"/>
                            <a:gd name="T43" fmla="*/ 224 h 354"/>
                            <a:gd name="T44" fmla="*/ 146 w 275"/>
                            <a:gd name="T45" fmla="*/ 162 h 354"/>
                            <a:gd name="T46" fmla="*/ 118 w 275"/>
                            <a:gd name="T47" fmla="*/ 128 h 354"/>
                            <a:gd name="T48" fmla="*/ 123 w 275"/>
                            <a:gd name="T49" fmla="*/ 133 h 354"/>
                            <a:gd name="T50" fmla="*/ 105 w 275"/>
                            <a:gd name="T51" fmla="*/ 145 h 354"/>
                            <a:gd name="T52" fmla="*/ 131 w 275"/>
                            <a:gd name="T53" fmla="*/ 103 h 354"/>
                            <a:gd name="T54" fmla="*/ 187 w 275"/>
                            <a:gd name="T55" fmla="*/ 115 h 354"/>
                            <a:gd name="T56" fmla="*/ 203 w 275"/>
                            <a:gd name="T57" fmla="*/ 79 h 354"/>
                            <a:gd name="T58" fmla="*/ 186 w 275"/>
                            <a:gd name="T59" fmla="*/ 88 h 354"/>
                            <a:gd name="T60" fmla="*/ 236 w 275"/>
                            <a:gd name="T61" fmla="*/ 26 h 354"/>
                            <a:gd name="T62" fmla="*/ 221 w 275"/>
                            <a:gd name="T63" fmla="*/ 88 h 354"/>
                            <a:gd name="T64" fmla="*/ 147 w 275"/>
                            <a:gd name="T65" fmla="*/ 291 h 354"/>
                            <a:gd name="T66" fmla="*/ 189 w 275"/>
                            <a:gd name="T67" fmla="*/ 248 h 354"/>
                            <a:gd name="T68" fmla="*/ 183 w 275"/>
                            <a:gd name="T69" fmla="*/ 220 h 354"/>
                            <a:gd name="T70" fmla="*/ 246 w 275"/>
                            <a:gd name="T71" fmla="*/ 246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5" h="354">
                              <a:moveTo>
                                <a:pt x="123" y="308"/>
                              </a:moveTo>
                              <a:cubicBezTo>
                                <a:pt x="121" y="322"/>
                                <a:pt x="120" y="335"/>
                                <a:pt x="118" y="349"/>
                              </a:cubicBezTo>
                              <a:cubicBezTo>
                                <a:pt x="118" y="354"/>
                                <a:pt x="127" y="354"/>
                                <a:pt x="127" y="349"/>
                              </a:cubicBezTo>
                              <a:cubicBezTo>
                                <a:pt x="129" y="336"/>
                                <a:pt x="130" y="324"/>
                                <a:pt x="132" y="312"/>
                              </a:cubicBezTo>
                              <a:cubicBezTo>
                                <a:pt x="134" y="312"/>
                                <a:pt x="136" y="310"/>
                                <a:pt x="136" y="308"/>
                              </a:cubicBezTo>
                              <a:cubicBezTo>
                                <a:pt x="136" y="307"/>
                                <a:pt x="136" y="306"/>
                                <a:pt x="136" y="305"/>
                              </a:cubicBezTo>
                              <a:cubicBezTo>
                                <a:pt x="154" y="293"/>
                                <a:pt x="178" y="299"/>
                                <a:pt x="197" y="292"/>
                              </a:cubicBezTo>
                              <a:cubicBezTo>
                                <a:pt x="212" y="287"/>
                                <a:pt x="226" y="280"/>
                                <a:pt x="237" y="270"/>
                              </a:cubicBezTo>
                              <a:cubicBezTo>
                                <a:pt x="254" y="254"/>
                                <a:pt x="275" y="219"/>
                                <a:pt x="251" y="199"/>
                              </a:cubicBezTo>
                              <a:cubicBezTo>
                                <a:pt x="206" y="164"/>
                                <a:pt x="162" y="222"/>
                                <a:pt x="138" y="268"/>
                              </a:cubicBezTo>
                              <a:cubicBezTo>
                                <a:pt x="146" y="220"/>
                                <a:pt x="158" y="174"/>
                                <a:pt x="180" y="130"/>
                              </a:cubicBezTo>
                              <a:cubicBezTo>
                                <a:pt x="181" y="130"/>
                                <a:pt x="181" y="129"/>
                                <a:pt x="181" y="128"/>
                              </a:cubicBezTo>
                              <a:cubicBezTo>
                                <a:pt x="181" y="128"/>
                                <a:pt x="182" y="128"/>
                                <a:pt x="182" y="127"/>
                              </a:cubicBezTo>
                              <a:cubicBezTo>
                                <a:pt x="196" y="121"/>
                                <a:pt x="210" y="108"/>
                                <a:pt x="222" y="99"/>
                              </a:cubicBezTo>
                              <a:cubicBezTo>
                                <a:pt x="231" y="92"/>
                                <a:pt x="239" y="85"/>
                                <a:pt x="245" y="76"/>
                              </a:cubicBezTo>
                              <a:cubicBezTo>
                                <a:pt x="254" y="60"/>
                                <a:pt x="257" y="42"/>
                                <a:pt x="248" y="27"/>
                              </a:cubicBezTo>
                              <a:cubicBezTo>
                                <a:pt x="248" y="26"/>
                                <a:pt x="248" y="24"/>
                                <a:pt x="247" y="23"/>
                              </a:cubicBezTo>
                              <a:cubicBezTo>
                                <a:pt x="227" y="0"/>
                                <a:pt x="201" y="31"/>
                                <a:pt x="192" y="48"/>
                              </a:cubicBezTo>
                              <a:cubicBezTo>
                                <a:pt x="183" y="64"/>
                                <a:pt x="178" y="80"/>
                                <a:pt x="175" y="98"/>
                              </a:cubicBezTo>
                              <a:cubicBezTo>
                                <a:pt x="173" y="105"/>
                                <a:pt x="170" y="117"/>
                                <a:pt x="175" y="124"/>
                              </a:cubicBezTo>
                              <a:cubicBezTo>
                                <a:pt x="174" y="124"/>
                                <a:pt x="173" y="125"/>
                                <a:pt x="173" y="126"/>
                              </a:cubicBezTo>
                              <a:cubicBezTo>
                                <a:pt x="166" y="139"/>
                                <a:pt x="160" y="152"/>
                                <a:pt x="155" y="166"/>
                              </a:cubicBezTo>
                              <a:cubicBezTo>
                                <a:pt x="155" y="132"/>
                                <a:pt x="145" y="94"/>
                                <a:pt x="121" y="71"/>
                              </a:cubicBezTo>
                              <a:cubicBezTo>
                                <a:pt x="104" y="55"/>
                                <a:pt x="76" y="47"/>
                                <a:pt x="59" y="64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cubicBezTo>
                                <a:pt x="55" y="67"/>
                                <a:pt x="53" y="70"/>
                                <a:pt x="52" y="74"/>
                              </a:cubicBezTo>
                              <a:cubicBezTo>
                                <a:pt x="52" y="75"/>
                                <a:pt x="52" y="76"/>
                                <a:pt x="52" y="76"/>
                              </a:cubicBezTo>
                              <a:cubicBezTo>
                                <a:pt x="52" y="91"/>
                                <a:pt x="68" y="112"/>
                                <a:pt x="74" y="120"/>
                              </a:cubicBezTo>
                              <a:cubicBezTo>
                                <a:pt x="84" y="135"/>
                                <a:pt x="95" y="148"/>
                                <a:pt x="108" y="160"/>
                              </a:cubicBezTo>
                              <a:cubicBezTo>
                                <a:pt x="121" y="171"/>
                                <a:pt x="137" y="180"/>
                                <a:pt x="145" y="196"/>
                              </a:cubicBezTo>
                              <a:cubicBezTo>
                                <a:pt x="138" y="220"/>
                                <a:pt x="133" y="245"/>
                                <a:pt x="129" y="271"/>
                              </a:cubicBezTo>
                              <a:cubicBezTo>
                                <a:pt x="124" y="246"/>
                                <a:pt x="113" y="223"/>
                                <a:pt x="96" y="205"/>
                              </a:cubicBezTo>
                              <a:cubicBezTo>
                                <a:pt x="83" y="190"/>
                                <a:pt x="49" y="158"/>
                                <a:pt x="26" y="171"/>
                              </a:cubicBezTo>
                              <a:cubicBezTo>
                                <a:pt x="0" y="186"/>
                                <a:pt x="18" y="222"/>
                                <a:pt x="33" y="238"/>
                              </a:cubicBezTo>
                              <a:cubicBezTo>
                                <a:pt x="60" y="266"/>
                                <a:pt x="98" y="279"/>
                                <a:pt x="123" y="308"/>
                              </a:cubicBezTo>
                              <a:close/>
                              <a:moveTo>
                                <a:pt x="100" y="224"/>
                              </a:moveTo>
                              <a:cubicBezTo>
                                <a:pt x="111" y="241"/>
                                <a:pt x="118" y="259"/>
                                <a:pt x="121" y="278"/>
                              </a:cubicBezTo>
                              <a:cubicBezTo>
                                <a:pt x="113" y="266"/>
                                <a:pt x="104" y="254"/>
                                <a:pt x="93" y="244"/>
                              </a:cubicBezTo>
                              <a:cubicBezTo>
                                <a:pt x="90" y="242"/>
                                <a:pt x="86" y="246"/>
                                <a:pt x="89" y="248"/>
                              </a:cubicBezTo>
                              <a:cubicBezTo>
                                <a:pt x="103" y="261"/>
                                <a:pt x="114" y="276"/>
                                <a:pt x="122" y="293"/>
                              </a:cubicBezTo>
                              <a:cubicBezTo>
                                <a:pt x="122" y="294"/>
                                <a:pt x="123" y="295"/>
                                <a:pt x="123" y="295"/>
                              </a:cubicBezTo>
                              <a:cubicBezTo>
                                <a:pt x="108" y="280"/>
                                <a:pt x="90" y="270"/>
                                <a:pt x="72" y="258"/>
                              </a:cubicBezTo>
                              <a:cubicBezTo>
                                <a:pt x="52" y="245"/>
                                <a:pt x="18" y="221"/>
                                <a:pt x="22" y="192"/>
                              </a:cubicBezTo>
                              <a:cubicBezTo>
                                <a:pt x="28" y="150"/>
                                <a:pt x="92" y="212"/>
                                <a:pt x="100" y="224"/>
                              </a:cubicBezTo>
                              <a:close/>
                              <a:moveTo>
                                <a:pt x="131" y="103"/>
                              </a:moveTo>
                              <a:cubicBezTo>
                                <a:pt x="140" y="122"/>
                                <a:pt x="145" y="141"/>
                                <a:pt x="146" y="162"/>
                              </a:cubicBezTo>
                              <a:cubicBezTo>
                                <a:pt x="141" y="148"/>
                                <a:pt x="133" y="135"/>
                                <a:pt x="123" y="124"/>
                              </a:cubicBezTo>
                              <a:cubicBezTo>
                                <a:pt x="120" y="122"/>
                                <a:pt x="116" y="125"/>
                                <a:pt x="118" y="128"/>
                              </a:cubicBezTo>
                              <a:cubicBezTo>
                                <a:pt x="119" y="129"/>
                                <a:pt x="120" y="130"/>
                                <a:pt x="120" y="132"/>
                              </a:cubicBezTo>
                              <a:cubicBezTo>
                                <a:pt x="121" y="132"/>
                                <a:pt x="122" y="133"/>
                                <a:pt x="123" y="133"/>
                              </a:cubicBezTo>
                              <a:cubicBezTo>
                                <a:pt x="134" y="146"/>
                                <a:pt x="141" y="162"/>
                                <a:pt x="144" y="179"/>
                              </a:cubicBezTo>
                              <a:cubicBezTo>
                                <a:pt x="133" y="166"/>
                                <a:pt x="117" y="157"/>
                                <a:pt x="105" y="145"/>
                              </a:cubicBezTo>
                              <a:cubicBezTo>
                                <a:pt x="100" y="139"/>
                                <a:pt x="60" y="93"/>
                                <a:pt x="61" y="77"/>
                              </a:cubicBezTo>
                              <a:cubicBezTo>
                                <a:pt x="82" y="41"/>
                                <a:pt x="120" y="79"/>
                                <a:pt x="131" y="103"/>
                              </a:cubicBezTo>
                              <a:close/>
                              <a:moveTo>
                                <a:pt x="221" y="88"/>
                              </a:moveTo>
                              <a:cubicBezTo>
                                <a:pt x="212" y="96"/>
                                <a:pt x="199" y="108"/>
                                <a:pt x="187" y="115"/>
                              </a:cubicBezTo>
                              <a:cubicBezTo>
                                <a:pt x="194" y="104"/>
                                <a:pt x="201" y="93"/>
                                <a:pt x="208" y="82"/>
                              </a:cubicBezTo>
                              <a:cubicBezTo>
                                <a:pt x="210" y="79"/>
                                <a:pt x="205" y="76"/>
                                <a:pt x="203" y="79"/>
                              </a:cubicBezTo>
                              <a:cubicBezTo>
                                <a:pt x="196" y="89"/>
                                <a:pt x="190" y="99"/>
                                <a:pt x="183" y="110"/>
                              </a:cubicBezTo>
                              <a:cubicBezTo>
                                <a:pt x="185" y="102"/>
                                <a:pt x="185" y="90"/>
                                <a:pt x="186" y="88"/>
                              </a:cubicBezTo>
                              <a:cubicBezTo>
                                <a:pt x="188" y="80"/>
                                <a:pt x="190" y="72"/>
                                <a:pt x="194" y="64"/>
                              </a:cubicBezTo>
                              <a:cubicBezTo>
                                <a:pt x="199" y="53"/>
                                <a:pt x="219" y="14"/>
                                <a:pt x="236" y="26"/>
                              </a:cubicBezTo>
                              <a:cubicBezTo>
                                <a:pt x="237" y="27"/>
                                <a:pt x="237" y="27"/>
                                <a:pt x="238" y="28"/>
                              </a:cubicBezTo>
                              <a:cubicBezTo>
                                <a:pt x="255" y="49"/>
                                <a:pt x="239" y="74"/>
                                <a:pt x="221" y="88"/>
                              </a:cubicBezTo>
                              <a:close/>
                              <a:moveTo>
                                <a:pt x="172" y="287"/>
                              </a:moveTo>
                              <a:cubicBezTo>
                                <a:pt x="163" y="288"/>
                                <a:pt x="155" y="289"/>
                                <a:pt x="147" y="291"/>
                              </a:cubicBezTo>
                              <a:cubicBezTo>
                                <a:pt x="161" y="277"/>
                                <a:pt x="176" y="265"/>
                                <a:pt x="192" y="254"/>
                              </a:cubicBezTo>
                              <a:cubicBezTo>
                                <a:pt x="195" y="251"/>
                                <a:pt x="192" y="246"/>
                                <a:pt x="189" y="248"/>
                              </a:cubicBezTo>
                              <a:cubicBezTo>
                                <a:pt x="169" y="262"/>
                                <a:pt x="152" y="277"/>
                                <a:pt x="136" y="294"/>
                              </a:cubicBezTo>
                              <a:cubicBezTo>
                                <a:pt x="147" y="267"/>
                                <a:pt x="163" y="241"/>
                                <a:pt x="183" y="220"/>
                              </a:cubicBezTo>
                              <a:cubicBezTo>
                                <a:pt x="194" y="209"/>
                                <a:pt x="208" y="197"/>
                                <a:pt x="225" y="198"/>
                              </a:cubicBezTo>
                              <a:cubicBezTo>
                                <a:pt x="249" y="200"/>
                                <a:pt x="259" y="225"/>
                                <a:pt x="246" y="246"/>
                              </a:cubicBezTo>
                              <a:cubicBezTo>
                                <a:pt x="230" y="270"/>
                                <a:pt x="202" y="285"/>
                                <a:pt x="172" y="2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951"/>
                      <wps:cNvSpPr>
                        <a:spLocks noEditPoints="1"/>
                      </wps:cNvSpPr>
                      <wps:spPr bwMode="auto">
                        <a:xfrm>
                          <a:off x="2017713" y="1531937"/>
                          <a:ext cx="534988" cy="468313"/>
                        </a:xfrm>
                        <a:custGeom>
                          <a:avLst/>
                          <a:gdLst>
                            <a:gd name="T0" fmla="*/ 0 w 238"/>
                            <a:gd name="T1" fmla="*/ 44 h 209"/>
                            <a:gd name="T2" fmla="*/ 227 w 238"/>
                            <a:gd name="T3" fmla="*/ 173 h 209"/>
                            <a:gd name="T4" fmla="*/ 3 w 238"/>
                            <a:gd name="T5" fmla="*/ 35 h 209"/>
                            <a:gd name="T6" fmla="*/ 175 w 238"/>
                            <a:gd name="T7" fmla="*/ 153 h 209"/>
                            <a:gd name="T8" fmla="*/ 168 w 238"/>
                            <a:gd name="T9" fmla="*/ 150 h 209"/>
                            <a:gd name="T10" fmla="*/ 150 w 238"/>
                            <a:gd name="T11" fmla="*/ 30 h 209"/>
                            <a:gd name="T12" fmla="*/ 176 w 238"/>
                            <a:gd name="T13" fmla="*/ 160 h 209"/>
                            <a:gd name="T14" fmla="*/ 121 w 238"/>
                            <a:gd name="T15" fmla="*/ 24 h 209"/>
                            <a:gd name="T16" fmla="*/ 108 w 238"/>
                            <a:gd name="T17" fmla="*/ 23 h 209"/>
                            <a:gd name="T18" fmla="*/ 121 w 238"/>
                            <a:gd name="T19" fmla="*/ 24 h 209"/>
                            <a:gd name="T20" fmla="*/ 112 w 238"/>
                            <a:gd name="T21" fmla="*/ 135 h 209"/>
                            <a:gd name="T22" fmla="*/ 71 w 238"/>
                            <a:gd name="T23" fmla="*/ 148 h 209"/>
                            <a:gd name="T24" fmla="*/ 121 w 238"/>
                            <a:gd name="T25" fmla="*/ 131 h 209"/>
                            <a:gd name="T26" fmla="*/ 127 w 238"/>
                            <a:gd name="T27" fmla="*/ 134 h 209"/>
                            <a:gd name="T28" fmla="*/ 78 w 238"/>
                            <a:gd name="T29" fmla="*/ 155 h 209"/>
                            <a:gd name="T30" fmla="*/ 92 w 238"/>
                            <a:gd name="T31" fmla="*/ 111 h 209"/>
                            <a:gd name="T32" fmla="*/ 67 w 238"/>
                            <a:gd name="T33" fmla="*/ 143 h 209"/>
                            <a:gd name="T34" fmla="*/ 92 w 238"/>
                            <a:gd name="T35" fmla="*/ 23 h 209"/>
                            <a:gd name="T36" fmla="*/ 74 w 238"/>
                            <a:gd name="T37" fmla="*/ 24 h 209"/>
                            <a:gd name="T38" fmla="*/ 83 w 238"/>
                            <a:gd name="T39" fmla="*/ 97 h 209"/>
                            <a:gd name="T40" fmla="*/ 127 w 238"/>
                            <a:gd name="T41" fmla="*/ 127 h 209"/>
                            <a:gd name="T42" fmla="*/ 127 w 238"/>
                            <a:gd name="T43" fmla="*/ 127 h 209"/>
                            <a:gd name="T44" fmla="*/ 98 w 238"/>
                            <a:gd name="T45" fmla="*/ 23 h 209"/>
                            <a:gd name="T46" fmla="*/ 68 w 238"/>
                            <a:gd name="T47" fmla="*/ 25 h 209"/>
                            <a:gd name="T48" fmla="*/ 76 w 238"/>
                            <a:gd name="T49" fmla="*/ 92 h 209"/>
                            <a:gd name="T50" fmla="*/ 54 w 238"/>
                            <a:gd name="T51" fmla="*/ 34 h 209"/>
                            <a:gd name="T52" fmla="*/ 67 w 238"/>
                            <a:gd name="T53" fmla="*/ 86 h 209"/>
                            <a:gd name="T54" fmla="*/ 20 w 238"/>
                            <a:gd name="T55" fmla="*/ 38 h 209"/>
                            <a:gd name="T56" fmla="*/ 40 w 238"/>
                            <a:gd name="T57" fmla="*/ 75 h 209"/>
                            <a:gd name="T58" fmla="*/ 50 w 238"/>
                            <a:gd name="T59" fmla="*/ 99 h 209"/>
                            <a:gd name="T60" fmla="*/ 9 w 238"/>
                            <a:gd name="T61" fmla="*/ 42 h 209"/>
                            <a:gd name="T62" fmla="*/ 28 w 238"/>
                            <a:gd name="T63" fmla="*/ 58 h 209"/>
                            <a:gd name="T64" fmla="*/ 33 w 238"/>
                            <a:gd name="T65" fmla="*/ 69 h 209"/>
                            <a:gd name="T66" fmla="*/ 33 w 238"/>
                            <a:gd name="T67" fmla="*/ 69 h 209"/>
                            <a:gd name="T68" fmla="*/ 59 w 238"/>
                            <a:gd name="T69" fmla="*/ 103 h 209"/>
                            <a:gd name="T70" fmla="*/ 74 w 238"/>
                            <a:gd name="T71" fmla="*/ 100 h 209"/>
                            <a:gd name="T72" fmla="*/ 78 w 238"/>
                            <a:gd name="T73" fmla="*/ 102 h 209"/>
                            <a:gd name="T74" fmla="*/ 58 w 238"/>
                            <a:gd name="T75" fmla="*/ 114 h 209"/>
                            <a:gd name="T76" fmla="*/ 84 w 238"/>
                            <a:gd name="T77" fmla="*/ 106 h 209"/>
                            <a:gd name="T78" fmla="*/ 53 w 238"/>
                            <a:gd name="T79" fmla="*/ 118 h 209"/>
                            <a:gd name="T80" fmla="*/ 46 w 238"/>
                            <a:gd name="T81" fmla="*/ 112 h 209"/>
                            <a:gd name="T82" fmla="*/ 158 w 238"/>
                            <a:gd name="T83" fmla="*/ 158 h 209"/>
                            <a:gd name="T84" fmla="*/ 109 w 238"/>
                            <a:gd name="T85" fmla="*/ 179 h 209"/>
                            <a:gd name="T86" fmla="*/ 131 w 238"/>
                            <a:gd name="T87" fmla="*/ 139 h 209"/>
                            <a:gd name="T88" fmla="*/ 123 w 238"/>
                            <a:gd name="T89" fmla="*/ 183 h 209"/>
                            <a:gd name="T90" fmla="*/ 142 w 238"/>
                            <a:gd name="T91" fmla="*/ 189 h 209"/>
                            <a:gd name="T92" fmla="*/ 142 w 238"/>
                            <a:gd name="T93" fmla="*/ 189 h 209"/>
                            <a:gd name="T94" fmla="*/ 158 w 238"/>
                            <a:gd name="T95" fmla="*/ 33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8" h="209">
                              <a:moveTo>
                                <a:pt x="3" y="35"/>
                              </a:moveTo>
                              <a:cubicBezTo>
                                <a:pt x="1" y="36"/>
                                <a:pt x="0" y="38"/>
                                <a:pt x="1" y="40"/>
                              </a:cubicBezTo>
                              <a:cubicBezTo>
                                <a:pt x="0" y="41"/>
                                <a:pt x="0" y="43"/>
                                <a:pt x="0" y="44"/>
                              </a:cubicBezTo>
                              <a:cubicBezTo>
                                <a:pt x="23" y="95"/>
                                <a:pt x="53" y="158"/>
                                <a:pt x="102" y="187"/>
                              </a:cubicBezTo>
                              <a:cubicBezTo>
                                <a:pt x="141" y="209"/>
                                <a:pt x="192" y="202"/>
                                <a:pt x="226" y="174"/>
                              </a:cubicBezTo>
                              <a:cubicBezTo>
                                <a:pt x="226" y="174"/>
                                <a:pt x="227" y="174"/>
                                <a:pt x="227" y="173"/>
                              </a:cubicBezTo>
                              <a:cubicBezTo>
                                <a:pt x="229" y="173"/>
                                <a:pt x="231" y="172"/>
                                <a:pt x="231" y="170"/>
                              </a:cubicBezTo>
                              <a:cubicBezTo>
                                <a:pt x="238" y="120"/>
                                <a:pt x="214" y="57"/>
                                <a:pt x="171" y="30"/>
                              </a:cubicBezTo>
                              <a:cubicBezTo>
                                <a:pt x="123" y="0"/>
                                <a:pt x="51" y="13"/>
                                <a:pt x="3" y="35"/>
                              </a:cubicBezTo>
                              <a:close/>
                              <a:moveTo>
                                <a:pt x="150" y="30"/>
                              </a:moveTo>
                              <a:cubicBezTo>
                                <a:pt x="167" y="69"/>
                                <a:pt x="172" y="114"/>
                                <a:pt x="180" y="155"/>
                              </a:cubicBezTo>
                              <a:cubicBezTo>
                                <a:pt x="178" y="154"/>
                                <a:pt x="177" y="154"/>
                                <a:pt x="175" y="153"/>
                              </a:cubicBezTo>
                              <a:cubicBezTo>
                                <a:pt x="168" y="115"/>
                                <a:pt x="161" y="78"/>
                                <a:pt x="151" y="41"/>
                              </a:cubicBezTo>
                              <a:cubicBezTo>
                                <a:pt x="150" y="38"/>
                                <a:pt x="144" y="38"/>
                                <a:pt x="145" y="42"/>
                              </a:cubicBezTo>
                              <a:cubicBezTo>
                                <a:pt x="154" y="78"/>
                                <a:pt x="162" y="114"/>
                                <a:pt x="168" y="150"/>
                              </a:cubicBezTo>
                              <a:cubicBezTo>
                                <a:pt x="166" y="149"/>
                                <a:pt x="163" y="148"/>
                                <a:pt x="161" y="147"/>
                              </a:cubicBezTo>
                              <a:cubicBezTo>
                                <a:pt x="153" y="105"/>
                                <a:pt x="141" y="65"/>
                                <a:pt x="127" y="25"/>
                              </a:cubicBezTo>
                              <a:cubicBezTo>
                                <a:pt x="135" y="26"/>
                                <a:pt x="143" y="28"/>
                                <a:pt x="150" y="30"/>
                              </a:cubicBezTo>
                              <a:close/>
                              <a:moveTo>
                                <a:pt x="129" y="187"/>
                              </a:moveTo>
                              <a:cubicBezTo>
                                <a:pt x="144" y="178"/>
                                <a:pt x="159" y="169"/>
                                <a:pt x="173" y="159"/>
                              </a:cubicBezTo>
                              <a:cubicBezTo>
                                <a:pt x="174" y="159"/>
                                <a:pt x="175" y="160"/>
                                <a:pt x="176" y="160"/>
                              </a:cubicBezTo>
                              <a:cubicBezTo>
                                <a:pt x="162" y="170"/>
                                <a:pt x="147" y="181"/>
                                <a:pt x="132" y="188"/>
                              </a:cubicBezTo>
                              <a:cubicBezTo>
                                <a:pt x="131" y="187"/>
                                <a:pt x="130" y="187"/>
                                <a:pt x="129" y="187"/>
                              </a:cubicBezTo>
                              <a:close/>
                              <a:moveTo>
                                <a:pt x="121" y="24"/>
                              </a:moveTo>
                              <a:cubicBezTo>
                                <a:pt x="135" y="63"/>
                                <a:pt x="146" y="103"/>
                                <a:pt x="154" y="143"/>
                              </a:cubicBezTo>
                              <a:cubicBezTo>
                                <a:pt x="147" y="139"/>
                                <a:pt x="140" y="135"/>
                                <a:pt x="134" y="131"/>
                              </a:cubicBezTo>
                              <a:cubicBezTo>
                                <a:pt x="134" y="96"/>
                                <a:pt x="119" y="57"/>
                                <a:pt x="108" y="23"/>
                              </a:cubicBezTo>
                              <a:cubicBezTo>
                                <a:pt x="108" y="23"/>
                                <a:pt x="108" y="23"/>
                                <a:pt x="108" y="23"/>
                              </a:cubicBezTo>
                              <a:cubicBezTo>
                                <a:pt x="108" y="23"/>
                                <a:pt x="108" y="23"/>
                                <a:pt x="108" y="23"/>
                              </a:cubicBezTo>
                              <a:cubicBezTo>
                                <a:pt x="112" y="23"/>
                                <a:pt x="116" y="24"/>
                                <a:pt x="121" y="24"/>
                              </a:cubicBezTo>
                              <a:close/>
                              <a:moveTo>
                                <a:pt x="78" y="155"/>
                              </a:moveTo>
                              <a:cubicBezTo>
                                <a:pt x="90" y="149"/>
                                <a:pt x="102" y="144"/>
                                <a:pt x="114" y="140"/>
                              </a:cubicBezTo>
                              <a:cubicBezTo>
                                <a:pt x="118" y="139"/>
                                <a:pt x="115" y="133"/>
                                <a:pt x="112" y="135"/>
                              </a:cubicBezTo>
                              <a:cubicBezTo>
                                <a:pt x="100" y="139"/>
                                <a:pt x="88" y="144"/>
                                <a:pt x="76" y="150"/>
                              </a:cubicBezTo>
                              <a:cubicBezTo>
                                <a:pt x="75" y="150"/>
                                <a:pt x="75" y="151"/>
                                <a:pt x="74" y="152"/>
                              </a:cubicBezTo>
                              <a:cubicBezTo>
                                <a:pt x="73" y="151"/>
                                <a:pt x="72" y="149"/>
                                <a:pt x="71" y="148"/>
                              </a:cubicBezTo>
                              <a:cubicBezTo>
                                <a:pt x="87" y="142"/>
                                <a:pt x="103" y="136"/>
                                <a:pt x="119" y="130"/>
                              </a:cubicBezTo>
                              <a:cubicBezTo>
                                <a:pt x="119" y="130"/>
                                <a:pt x="119" y="130"/>
                                <a:pt x="120" y="129"/>
                              </a:cubicBezTo>
                              <a:cubicBezTo>
                                <a:pt x="120" y="130"/>
                                <a:pt x="121" y="130"/>
                                <a:pt x="121" y="131"/>
                              </a:cubicBezTo>
                              <a:cubicBezTo>
                                <a:pt x="122" y="131"/>
                                <a:pt x="122" y="132"/>
                                <a:pt x="122" y="132"/>
                              </a:cubicBezTo>
                              <a:cubicBezTo>
                                <a:pt x="122" y="135"/>
                                <a:pt x="125" y="135"/>
                                <a:pt x="127" y="134"/>
                              </a:cubicBezTo>
                              <a:cubicBezTo>
                                <a:pt x="127" y="134"/>
                                <a:pt x="127" y="134"/>
                                <a:pt x="127" y="134"/>
                              </a:cubicBezTo>
                              <a:cubicBezTo>
                                <a:pt x="112" y="143"/>
                                <a:pt x="97" y="150"/>
                                <a:pt x="81" y="157"/>
                              </a:cubicBezTo>
                              <a:cubicBezTo>
                                <a:pt x="81" y="157"/>
                                <a:pt x="81" y="158"/>
                                <a:pt x="80" y="158"/>
                              </a:cubicBezTo>
                              <a:cubicBezTo>
                                <a:pt x="79" y="157"/>
                                <a:pt x="79" y="156"/>
                                <a:pt x="78" y="155"/>
                              </a:cubicBezTo>
                              <a:cubicBezTo>
                                <a:pt x="78" y="155"/>
                                <a:pt x="78" y="155"/>
                                <a:pt x="78" y="155"/>
                              </a:cubicBezTo>
                              <a:close/>
                              <a:moveTo>
                                <a:pt x="88" y="112"/>
                              </a:moveTo>
                              <a:cubicBezTo>
                                <a:pt x="90" y="112"/>
                                <a:pt x="91" y="112"/>
                                <a:pt x="92" y="111"/>
                              </a:cubicBezTo>
                              <a:cubicBezTo>
                                <a:pt x="99" y="115"/>
                                <a:pt x="106" y="120"/>
                                <a:pt x="113" y="125"/>
                              </a:cubicBezTo>
                              <a:cubicBezTo>
                                <a:pt x="113" y="125"/>
                                <a:pt x="113" y="125"/>
                                <a:pt x="113" y="126"/>
                              </a:cubicBezTo>
                              <a:cubicBezTo>
                                <a:pt x="98" y="132"/>
                                <a:pt x="83" y="137"/>
                                <a:pt x="67" y="143"/>
                              </a:cubicBezTo>
                              <a:cubicBezTo>
                                <a:pt x="63" y="137"/>
                                <a:pt x="58" y="130"/>
                                <a:pt x="54" y="124"/>
                              </a:cubicBezTo>
                              <a:cubicBezTo>
                                <a:pt x="66" y="120"/>
                                <a:pt x="77" y="116"/>
                                <a:pt x="88" y="112"/>
                              </a:cubicBezTo>
                              <a:close/>
                              <a:moveTo>
                                <a:pt x="92" y="23"/>
                              </a:moveTo>
                              <a:cubicBezTo>
                                <a:pt x="100" y="54"/>
                                <a:pt x="106" y="85"/>
                                <a:pt x="111" y="117"/>
                              </a:cubicBezTo>
                              <a:cubicBezTo>
                                <a:pt x="105" y="112"/>
                                <a:pt x="98" y="107"/>
                                <a:pt x="91" y="102"/>
                              </a:cubicBezTo>
                              <a:cubicBezTo>
                                <a:pt x="85" y="76"/>
                                <a:pt x="79" y="50"/>
                                <a:pt x="74" y="24"/>
                              </a:cubicBezTo>
                              <a:cubicBezTo>
                                <a:pt x="80" y="23"/>
                                <a:pt x="86" y="23"/>
                                <a:pt x="92" y="23"/>
                              </a:cubicBezTo>
                              <a:close/>
                              <a:moveTo>
                                <a:pt x="84" y="97"/>
                              </a:moveTo>
                              <a:cubicBezTo>
                                <a:pt x="83" y="97"/>
                                <a:pt x="83" y="97"/>
                                <a:pt x="83" y="97"/>
                              </a:cubicBezTo>
                              <a:cubicBezTo>
                                <a:pt x="82" y="90"/>
                                <a:pt x="80" y="82"/>
                                <a:pt x="78" y="75"/>
                              </a:cubicBezTo>
                              <a:cubicBezTo>
                                <a:pt x="80" y="82"/>
                                <a:pt x="82" y="90"/>
                                <a:pt x="84" y="97"/>
                              </a:cubicBezTo>
                              <a:close/>
                              <a:moveTo>
                                <a:pt x="127" y="127"/>
                              </a:moveTo>
                              <a:cubicBezTo>
                                <a:pt x="125" y="111"/>
                                <a:pt x="122" y="95"/>
                                <a:pt x="120" y="79"/>
                              </a:cubicBezTo>
                              <a:cubicBezTo>
                                <a:pt x="124" y="95"/>
                                <a:pt x="127" y="112"/>
                                <a:pt x="128" y="127"/>
                              </a:cubicBezTo>
                              <a:cubicBezTo>
                                <a:pt x="127" y="127"/>
                                <a:pt x="127" y="127"/>
                                <a:pt x="127" y="127"/>
                              </a:cubicBezTo>
                              <a:close/>
                              <a:moveTo>
                                <a:pt x="120" y="123"/>
                              </a:moveTo>
                              <a:cubicBezTo>
                                <a:pt x="120" y="122"/>
                                <a:pt x="119" y="122"/>
                                <a:pt x="118" y="121"/>
                              </a:cubicBezTo>
                              <a:cubicBezTo>
                                <a:pt x="113" y="88"/>
                                <a:pt x="106" y="55"/>
                                <a:pt x="98" y="23"/>
                              </a:cubicBezTo>
                              <a:cubicBezTo>
                                <a:pt x="99" y="23"/>
                                <a:pt x="100" y="23"/>
                                <a:pt x="102" y="23"/>
                              </a:cubicBezTo>
                              <a:cubicBezTo>
                                <a:pt x="110" y="56"/>
                                <a:pt x="116" y="89"/>
                                <a:pt x="120" y="123"/>
                              </a:cubicBezTo>
                              <a:close/>
                              <a:moveTo>
                                <a:pt x="68" y="25"/>
                              </a:moveTo>
                              <a:cubicBezTo>
                                <a:pt x="71" y="38"/>
                                <a:pt x="73" y="51"/>
                                <a:pt x="76" y="65"/>
                              </a:cubicBezTo>
                              <a:cubicBezTo>
                                <a:pt x="75" y="61"/>
                                <a:pt x="70" y="62"/>
                                <a:pt x="71" y="66"/>
                              </a:cubicBezTo>
                              <a:cubicBezTo>
                                <a:pt x="72" y="75"/>
                                <a:pt x="74" y="83"/>
                                <a:pt x="76" y="92"/>
                              </a:cubicBezTo>
                              <a:cubicBezTo>
                                <a:pt x="75" y="92"/>
                                <a:pt x="75" y="91"/>
                                <a:pt x="74" y="91"/>
                              </a:cubicBezTo>
                              <a:cubicBezTo>
                                <a:pt x="73" y="84"/>
                                <a:pt x="71" y="78"/>
                                <a:pt x="68" y="71"/>
                              </a:cubicBezTo>
                              <a:cubicBezTo>
                                <a:pt x="64" y="59"/>
                                <a:pt x="59" y="46"/>
                                <a:pt x="54" y="34"/>
                              </a:cubicBezTo>
                              <a:cubicBezTo>
                                <a:pt x="53" y="30"/>
                                <a:pt x="47" y="33"/>
                                <a:pt x="49" y="36"/>
                              </a:cubicBezTo>
                              <a:cubicBezTo>
                                <a:pt x="52" y="46"/>
                                <a:pt x="56" y="55"/>
                                <a:pt x="59" y="64"/>
                              </a:cubicBezTo>
                              <a:cubicBezTo>
                                <a:pt x="62" y="71"/>
                                <a:pt x="65" y="79"/>
                                <a:pt x="67" y="86"/>
                              </a:cubicBezTo>
                              <a:cubicBezTo>
                                <a:pt x="58" y="80"/>
                                <a:pt x="50" y="74"/>
                                <a:pt x="41" y="68"/>
                              </a:cubicBezTo>
                              <a:cubicBezTo>
                                <a:pt x="41" y="67"/>
                                <a:pt x="41" y="67"/>
                                <a:pt x="41" y="66"/>
                              </a:cubicBezTo>
                              <a:cubicBezTo>
                                <a:pt x="34" y="57"/>
                                <a:pt x="27" y="47"/>
                                <a:pt x="20" y="38"/>
                              </a:cubicBezTo>
                              <a:cubicBezTo>
                                <a:pt x="36" y="32"/>
                                <a:pt x="52" y="27"/>
                                <a:pt x="68" y="25"/>
                              </a:cubicBezTo>
                              <a:close/>
                              <a:moveTo>
                                <a:pt x="26" y="77"/>
                              </a:moveTo>
                              <a:cubicBezTo>
                                <a:pt x="31" y="76"/>
                                <a:pt x="36" y="75"/>
                                <a:pt x="40" y="75"/>
                              </a:cubicBezTo>
                              <a:cubicBezTo>
                                <a:pt x="50" y="81"/>
                                <a:pt x="59" y="87"/>
                                <a:pt x="68" y="94"/>
                              </a:cubicBezTo>
                              <a:cubicBezTo>
                                <a:pt x="68" y="94"/>
                                <a:pt x="68" y="94"/>
                                <a:pt x="68" y="95"/>
                              </a:cubicBezTo>
                              <a:cubicBezTo>
                                <a:pt x="62" y="96"/>
                                <a:pt x="56" y="98"/>
                                <a:pt x="50" y="99"/>
                              </a:cubicBezTo>
                              <a:cubicBezTo>
                                <a:pt x="48" y="100"/>
                                <a:pt x="43" y="100"/>
                                <a:pt x="40" y="101"/>
                              </a:cubicBezTo>
                              <a:cubicBezTo>
                                <a:pt x="35" y="94"/>
                                <a:pt x="30" y="85"/>
                                <a:pt x="26" y="77"/>
                              </a:cubicBezTo>
                              <a:close/>
                              <a:moveTo>
                                <a:pt x="9" y="42"/>
                              </a:moveTo>
                              <a:cubicBezTo>
                                <a:pt x="11" y="42"/>
                                <a:pt x="13" y="41"/>
                                <a:pt x="15" y="40"/>
                              </a:cubicBezTo>
                              <a:cubicBezTo>
                                <a:pt x="15" y="40"/>
                                <a:pt x="15" y="41"/>
                                <a:pt x="15" y="41"/>
                              </a:cubicBezTo>
                              <a:cubicBezTo>
                                <a:pt x="19" y="47"/>
                                <a:pt x="23" y="52"/>
                                <a:pt x="28" y="58"/>
                              </a:cubicBezTo>
                              <a:cubicBezTo>
                                <a:pt x="22" y="54"/>
                                <a:pt x="17" y="51"/>
                                <a:pt x="11" y="47"/>
                              </a:cubicBezTo>
                              <a:cubicBezTo>
                                <a:pt x="11" y="45"/>
                                <a:pt x="10" y="44"/>
                                <a:pt x="9" y="42"/>
                              </a:cubicBezTo>
                              <a:close/>
                              <a:moveTo>
                                <a:pt x="33" y="69"/>
                              </a:moveTo>
                              <a:cubicBezTo>
                                <a:pt x="30" y="70"/>
                                <a:pt x="26" y="71"/>
                                <a:pt x="23" y="72"/>
                              </a:cubicBezTo>
                              <a:cubicBezTo>
                                <a:pt x="21" y="67"/>
                                <a:pt x="19" y="62"/>
                                <a:pt x="16" y="58"/>
                              </a:cubicBezTo>
                              <a:cubicBezTo>
                                <a:pt x="22" y="62"/>
                                <a:pt x="27" y="65"/>
                                <a:pt x="33" y="69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5" y="106"/>
                                <a:pt x="48" y="106"/>
                                <a:pt x="49" y="106"/>
                              </a:cubicBezTo>
                              <a:cubicBezTo>
                                <a:pt x="52" y="105"/>
                                <a:pt x="56" y="104"/>
                                <a:pt x="59" y="103"/>
                              </a:cubicBezTo>
                              <a:cubicBezTo>
                                <a:pt x="64" y="102"/>
                                <a:pt x="68" y="101"/>
                                <a:pt x="73" y="100"/>
                              </a:cubicBezTo>
                              <a:cubicBezTo>
                                <a:pt x="73" y="100"/>
                                <a:pt x="73" y="100"/>
                                <a:pt x="73" y="100"/>
                              </a:cubicBezTo>
                              <a:cubicBezTo>
                                <a:pt x="73" y="100"/>
                                <a:pt x="73" y="100"/>
                                <a:pt x="74" y="100"/>
                              </a:cubicBezTo>
                              <a:cubicBezTo>
                                <a:pt x="74" y="100"/>
                                <a:pt x="75" y="99"/>
                                <a:pt x="75" y="99"/>
                              </a:cubicBezTo>
                              <a:cubicBezTo>
                                <a:pt x="76" y="100"/>
                                <a:pt x="77" y="100"/>
                                <a:pt x="78" y="101"/>
                              </a:cubicBezTo>
                              <a:cubicBezTo>
                                <a:pt x="78" y="101"/>
                                <a:pt x="78" y="102"/>
                                <a:pt x="78" y="102"/>
                              </a:cubicBezTo>
                              <a:cubicBezTo>
                                <a:pt x="78" y="102"/>
                                <a:pt x="78" y="102"/>
                                <a:pt x="78" y="102"/>
                              </a:cubicBezTo>
                              <a:cubicBezTo>
                                <a:pt x="71" y="104"/>
                                <a:pt x="63" y="106"/>
                                <a:pt x="55" y="108"/>
                              </a:cubicBezTo>
                              <a:cubicBezTo>
                                <a:pt x="52" y="109"/>
                                <a:pt x="54" y="115"/>
                                <a:pt x="58" y="114"/>
                              </a:cubicBezTo>
                              <a:cubicBezTo>
                                <a:pt x="60" y="113"/>
                                <a:pt x="62" y="113"/>
                                <a:pt x="64" y="112"/>
                              </a:cubicBezTo>
                              <a:cubicBezTo>
                                <a:pt x="65" y="113"/>
                                <a:pt x="66" y="112"/>
                                <a:pt x="67" y="111"/>
                              </a:cubicBezTo>
                              <a:cubicBezTo>
                                <a:pt x="73" y="110"/>
                                <a:pt x="79" y="108"/>
                                <a:pt x="84" y="106"/>
                              </a:cubicBezTo>
                              <a:cubicBezTo>
                                <a:pt x="85" y="106"/>
                                <a:pt x="85" y="106"/>
                                <a:pt x="85" y="106"/>
                              </a:cubicBezTo>
                              <a:cubicBezTo>
                                <a:pt x="85" y="106"/>
                                <a:pt x="85" y="106"/>
                                <a:pt x="85" y="106"/>
                              </a:cubicBezTo>
                              <a:cubicBezTo>
                                <a:pt x="74" y="111"/>
                                <a:pt x="63" y="114"/>
                                <a:pt x="53" y="118"/>
                              </a:cubicBezTo>
                              <a:cubicBezTo>
                                <a:pt x="52" y="118"/>
                                <a:pt x="52" y="118"/>
                                <a:pt x="52" y="118"/>
                              </a:cubicBezTo>
                              <a:cubicBezTo>
                                <a:pt x="52" y="118"/>
                                <a:pt x="51" y="118"/>
                                <a:pt x="50" y="118"/>
                              </a:cubicBezTo>
                              <a:cubicBezTo>
                                <a:pt x="49" y="116"/>
                                <a:pt x="48" y="114"/>
                                <a:pt x="46" y="112"/>
                              </a:cubicBezTo>
                              <a:cubicBezTo>
                                <a:pt x="45" y="110"/>
                                <a:pt x="44" y="108"/>
                                <a:pt x="43" y="107"/>
                              </a:cubicBezTo>
                              <a:close/>
                              <a:moveTo>
                                <a:pt x="115" y="182"/>
                              </a:moveTo>
                              <a:cubicBezTo>
                                <a:pt x="130" y="175"/>
                                <a:pt x="144" y="167"/>
                                <a:pt x="158" y="158"/>
                              </a:cubicBezTo>
                              <a:cubicBezTo>
                                <a:pt x="161" y="156"/>
                                <a:pt x="158" y="151"/>
                                <a:pt x="154" y="153"/>
                              </a:cubicBezTo>
                              <a:cubicBezTo>
                                <a:pt x="140" y="162"/>
                                <a:pt x="125" y="171"/>
                                <a:pt x="110" y="178"/>
                              </a:cubicBezTo>
                              <a:cubicBezTo>
                                <a:pt x="110" y="179"/>
                                <a:pt x="109" y="179"/>
                                <a:pt x="109" y="179"/>
                              </a:cubicBezTo>
                              <a:cubicBezTo>
                                <a:pt x="103" y="177"/>
                                <a:pt x="98" y="173"/>
                                <a:pt x="93" y="169"/>
                              </a:cubicBezTo>
                              <a:cubicBezTo>
                                <a:pt x="90" y="167"/>
                                <a:pt x="87" y="165"/>
                                <a:pt x="85" y="162"/>
                              </a:cubicBezTo>
                              <a:cubicBezTo>
                                <a:pt x="100" y="155"/>
                                <a:pt x="116" y="148"/>
                                <a:pt x="131" y="139"/>
                              </a:cubicBezTo>
                              <a:cubicBezTo>
                                <a:pt x="131" y="139"/>
                                <a:pt x="132" y="138"/>
                                <a:pt x="132" y="138"/>
                              </a:cubicBezTo>
                              <a:cubicBezTo>
                                <a:pt x="143" y="145"/>
                                <a:pt x="155" y="151"/>
                                <a:pt x="166" y="156"/>
                              </a:cubicBezTo>
                              <a:cubicBezTo>
                                <a:pt x="152" y="166"/>
                                <a:pt x="138" y="175"/>
                                <a:pt x="123" y="183"/>
                              </a:cubicBezTo>
                              <a:cubicBezTo>
                                <a:pt x="122" y="184"/>
                                <a:pt x="122" y="184"/>
                                <a:pt x="122" y="185"/>
                              </a:cubicBezTo>
                              <a:cubicBezTo>
                                <a:pt x="120" y="184"/>
                                <a:pt x="118" y="183"/>
                                <a:pt x="115" y="182"/>
                              </a:cubicBezTo>
                              <a:close/>
                              <a:moveTo>
                                <a:pt x="142" y="189"/>
                              </a:moveTo>
                              <a:cubicBezTo>
                                <a:pt x="156" y="182"/>
                                <a:pt x="169" y="171"/>
                                <a:pt x="183" y="162"/>
                              </a:cubicBezTo>
                              <a:cubicBezTo>
                                <a:pt x="194" y="166"/>
                                <a:pt x="205" y="169"/>
                                <a:pt x="217" y="170"/>
                              </a:cubicBezTo>
                              <a:cubicBezTo>
                                <a:pt x="195" y="186"/>
                                <a:pt x="168" y="193"/>
                                <a:pt x="142" y="189"/>
                              </a:cubicBezTo>
                              <a:close/>
                              <a:moveTo>
                                <a:pt x="223" y="164"/>
                              </a:moveTo>
                              <a:cubicBezTo>
                                <a:pt x="210" y="163"/>
                                <a:pt x="198" y="161"/>
                                <a:pt x="187" y="157"/>
                              </a:cubicBezTo>
                              <a:cubicBezTo>
                                <a:pt x="179" y="116"/>
                                <a:pt x="174" y="72"/>
                                <a:pt x="158" y="33"/>
                              </a:cubicBezTo>
                              <a:cubicBezTo>
                                <a:pt x="203" y="52"/>
                                <a:pt x="227" y="118"/>
                                <a:pt x="223" y="1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52"/>
                      <wps:cNvSpPr>
                        <a:spLocks/>
                      </wps:cNvSpPr>
                      <wps:spPr bwMode="auto">
                        <a:xfrm>
                          <a:off x="1477963" y="720725"/>
                          <a:ext cx="1162050" cy="1279525"/>
                        </a:xfrm>
                        <a:custGeom>
                          <a:avLst/>
                          <a:gdLst>
                            <a:gd name="T0" fmla="*/ 502 w 517"/>
                            <a:gd name="T1" fmla="*/ 40 h 571"/>
                            <a:gd name="T2" fmla="*/ 451 w 517"/>
                            <a:gd name="T3" fmla="*/ 69 h 571"/>
                            <a:gd name="T4" fmla="*/ 452 w 517"/>
                            <a:gd name="T5" fmla="*/ 49 h 571"/>
                            <a:gd name="T6" fmla="*/ 439 w 517"/>
                            <a:gd name="T7" fmla="*/ 86 h 571"/>
                            <a:gd name="T8" fmla="*/ 433 w 517"/>
                            <a:gd name="T9" fmla="*/ 89 h 571"/>
                            <a:gd name="T10" fmla="*/ 430 w 517"/>
                            <a:gd name="T11" fmla="*/ 94 h 571"/>
                            <a:gd name="T12" fmla="*/ 288 w 517"/>
                            <a:gd name="T13" fmla="*/ 260 h 571"/>
                            <a:gd name="T14" fmla="*/ 321 w 517"/>
                            <a:gd name="T15" fmla="*/ 135 h 571"/>
                            <a:gd name="T16" fmla="*/ 333 w 517"/>
                            <a:gd name="T17" fmla="*/ 129 h 571"/>
                            <a:gd name="T18" fmla="*/ 368 w 517"/>
                            <a:gd name="T19" fmla="*/ 88 h 571"/>
                            <a:gd name="T20" fmla="*/ 342 w 517"/>
                            <a:gd name="T21" fmla="*/ 79 h 571"/>
                            <a:gd name="T22" fmla="*/ 311 w 517"/>
                            <a:gd name="T23" fmla="*/ 68 h 571"/>
                            <a:gd name="T24" fmla="*/ 291 w 517"/>
                            <a:gd name="T25" fmla="*/ 64 h 571"/>
                            <a:gd name="T26" fmla="*/ 286 w 517"/>
                            <a:gd name="T27" fmla="*/ 183 h 571"/>
                            <a:gd name="T28" fmla="*/ 287 w 517"/>
                            <a:gd name="T29" fmla="*/ 130 h 571"/>
                            <a:gd name="T30" fmla="*/ 279 w 517"/>
                            <a:gd name="T31" fmla="*/ 149 h 571"/>
                            <a:gd name="T32" fmla="*/ 274 w 517"/>
                            <a:gd name="T33" fmla="*/ 131 h 571"/>
                            <a:gd name="T34" fmla="*/ 274 w 517"/>
                            <a:gd name="T35" fmla="*/ 142 h 571"/>
                            <a:gd name="T36" fmla="*/ 265 w 517"/>
                            <a:gd name="T37" fmla="*/ 134 h 571"/>
                            <a:gd name="T38" fmla="*/ 263 w 517"/>
                            <a:gd name="T39" fmla="*/ 149 h 571"/>
                            <a:gd name="T40" fmla="*/ 258 w 517"/>
                            <a:gd name="T41" fmla="*/ 152 h 571"/>
                            <a:gd name="T42" fmla="*/ 283 w 517"/>
                            <a:gd name="T43" fmla="*/ 190 h 571"/>
                            <a:gd name="T44" fmla="*/ 236 w 517"/>
                            <a:gd name="T45" fmla="*/ 117 h 571"/>
                            <a:gd name="T46" fmla="*/ 222 w 517"/>
                            <a:gd name="T47" fmla="*/ 97 h 571"/>
                            <a:gd name="T48" fmla="*/ 192 w 517"/>
                            <a:gd name="T49" fmla="*/ 95 h 571"/>
                            <a:gd name="T50" fmla="*/ 145 w 517"/>
                            <a:gd name="T51" fmla="*/ 97 h 571"/>
                            <a:gd name="T52" fmla="*/ 155 w 517"/>
                            <a:gd name="T53" fmla="*/ 137 h 571"/>
                            <a:gd name="T54" fmla="*/ 147 w 517"/>
                            <a:gd name="T55" fmla="*/ 140 h 571"/>
                            <a:gd name="T56" fmla="*/ 174 w 517"/>
                            <a:gd name="T57" fmla="*/ 153 h 571"/>
                            <a:gd name="T58" fmla="*/ 94 w 517"/>
                            <a:gd name="T59" fmla="*/ 139 h 571"/>
                            <a:gd name="T60" fmla="*/ 98 w 517"/>
                            <a:gd name="T61" fmla="*/ 127 h 571"/>
                            <a:gd name="T62" fmla="*/ 96 w 517"/>
                            <a:gd name="T63" fmla="*/ 66 h 571"/>
                            <a:gd name="T64" fmla="*/ 87 w 517"/>
                            <a:gd name="T65" fmla="*/ 119 h 571"/>
                            <a:gd name="T66" fmla="*/ 58 w 517"/>
                            <a:gd name="T67" fmla="*/ 67 h 571"/>
                            <a:gd name="T68" fmla="*/ 33 w 517"/>
                            <a:gd name="T69" fmla="*/ 73 h 571"/>
                            <a:gd name="T70" fmla="*/ 8 w 517"/>
                            <a:gd name="T71" fmla="*/ 90 h 571"/>
                            <a:gd name="T72" fmla="*/ 3 w 517"/>
                            <a:gd name="T73" fmla="*/ 123 h 571"/>
                            <a:gd name="T74" fmla="*/ 207 w 517"/>
                            <a:gd name="T75" fmla="*/ 304 h 571"/>
                            <a:gd name="T76" fmla="*/ 217 w 517"/>
                            <a:gd name="T77" fmla="*/ 309 h 571"/>
                            <a:gd name="T78" fmla="*/ 338 w 517"/>
                            <a:gd name="T79" fmla="*/ 230 h 571"/>
                            <a:gd name="T80" fmla="*/ 347 w 517"/>
                            <a:gd name="T81" fmla="*/ 227 h 571"/>
                            <a:gd name="T82" fmla="*/ 432 w 517"/>
                            <a:gd name="T83" fmla="*/ 210 h 571"/>
                            <a:gd name="T84" fmla="*/ 402 w 517"/>
                            <a:gd name="T85" fmla="*/ 212 h 571"/>
                            <a:gd name="T86" fmla="*/ 420 w 517"/>
                            <a:gd name="T87" fmla="*/ 199 h 571"/>
                            <a:gd name="T88" fmla="*/ 398 w 517"/>
                            <a:gd name="T89" fmla="*/ 204 h 571"/>
                            <a:gd name="T90" fmla="*/ 396 w 517"/>
                            <a:gd name="T91" fmla="*/ 197 h 571"/>
                            <a:gd name="T92" fmla="*/ 390 w 517"/>
                            <a:gd name="T93" fmla="*/ 202 h 571"/>
                            <a:gd name="T94" fmla="*/ 438 w 517"/>
                            <a:gd name="T95" fmla="*/ 99 h 571"/>
                            <a:gd name="T96" fmla="*/ 508 w 517"/>
                            <a:gd name="T97" fmla="*/ 92 h 571"/>
                            <a:gd name="T98" fmla="*/ 514 w 517"/>
                            <a:gd name="T99" fmla="*/ 68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17" h="571">
                              <a:moveTo>
                                <a:pt x="511" y="63"/>
                              </a:moveTo>
                              <a:cubicBezTo>
                                <a:pt x="505" y="66"/>
                                <a:pt x="464" y="91"/>
                                <a:pt x="447" y="93"/>
                              </a:cubicBezTo>
                              <a:cubicBezTo>
                                <a:pt x="469" y="79"/>
                                <a:pt x="487" y="61"/>
                                <a:pt x="502" y="40"/>
                              </a:cubicBezTo>
                              <a:cubicBezTo>
                                <a:pt x="505" y="37"/>
                                <a:pt x="500" y="34"/>
                                <a:pt x="497" y="37"/>
                              </a:cubicBezTo>
                              <a:cubicBezTo>
                                <a:pt x="483" y="57"/>
                                <a:pt x="465" y="73"/>
                                <a:pt x="445" y="87"/>
                              </a:cubicBezTo>
                              <a:cubicBezTo>
                                <a:pt x="448" y="81"/>
                                <a:pt x="450" y="73"/>
                                <a:pt x="451" y="69"/>
                              </a:cubicBezTo>
                              <a:cubicBezTo>
                                <a:pt x="459" y="49"/>
                                <a:pt x="466" y="29"/>
                                <a:pt x="473" y="9"/>
                              </a:cubicBezTo>
                              <a:cubicBezTo>
                                <a:pt x="475" y="6"/>
                                <a:pt x="469" y="4"/>
                                <a:pt x="468" y="8"/>
                              </a:cubicBezTo>
                              <a:cubicBezTo>
                                <a:pt x="462" y="22"/>
                                <a:pt x="457" y="35"/>
                                <a:pt x="452" y="49"/>
                              </a:cubicBezTo>
                              <a:cubicBezTo>
                                <a:pt x="450" y="55"/>
                                <a:pt x="448" y="61"/>
                                <a:pt x="445" y="67"/>
                              </a:cubicBezTo>
                              <a:cubicBezTo>
                                <a:pt x="444" y="71"/>
                                <a:pt x="442" y="75"/>
                                <a:pt x="441" y="79"/>
                              </a:cubicBezTo>
                              <a:cubicBezTo>
                                <a:pt x="440" y="81"/>
                                <a:pt x="439" y="83"/>
                                <a:pt x="439" y="86"/>
                              </a:cubicBezTo>
                              <a:cubicBezTo>
                                <a:pt x="433" y="59"/>
                                <a:pt x="432" y="32"/>
                                <a:pt x="437" y="5"/>
                              </a:cubicBezTo>
                              <a:cubicBezTo>
                                <a:pt x="438" y="1"/>
                                <a:pt x="432" y="0"/>
                                <a:pt x="432" y="3"/>
                              </a:cubicBezTo>
                              <a:cubicBezTo>
                                <a:pt x="426" y="32"/>
                                <a:pt x="427" y="60"/>
                                <a:pt x="433" y="89"/>
                              </a:cubicBezTo>
                              <a:cubicBezTo>
                                <a:pt x="419" y="73"/>
                                <a:pt x="411" y="53"/>
                                <a:pt x="412" y="31"/>
                              </a:cubicBezTo>
                              <a:cubicBezTo>
                                <a:pt x="412" y="27"/>
                                <a:pt x="406" y="27"/>
                                <a:pt x="406" y="31"/>
                              </a:cubicBezTo>
                              <a:cubicBezTo>
                                <a:pt x="405" y="55"/>
                                <a:pt x="414" y="77"/>
                                <a:pt x="430" y="94"/>
                              </a:cubicBezTo>
                              <a:cubicBezTo>
                                <a:pt x="430" y="94"/>
                                <a:pt x="430" y="95"/>
                                <a:pt x="430" y="95"/>
                              </a:cubicBezTo>
                              <a:cubicBezTo>
                                <a:pt x="408" y="137"/>
                                <a:pt x="379" y="176"/>
                                <a:pt x="345" y="211"/>
                              </a:cubicBezTo>
                              <a:cubicBezTo>
                                <a:pt x="328" y="229"/>
                                <a:pt x="308" y="245"/>
                                <a:pt x="288" y="260"/>
                              </a:cubicBezTo>
                              <a:cubicBezTo>
                                <a:pt x="272" y="272"/>
                                <a:pt x="249" y="291"/>
                                <a:pt x="227" y="296"/>
                              </a:cubicBezTo>
                              <a:cubicBezTo>
                                <a:pt x="264" y="246"/>
                                <a:pt x="293" y="192"/>
                                <a:pt x="320" y="136"/>
                              </a:cubicBezTo>
                              <a:cubicBezTo>
                                <a:pt x="320" y="136"/>
                                <a:pt x="321" y="135"/>
                                <a:pt x="321" y="135"/>
                              </a:cubicBezTo>
                              <a:cubicBezTo>
                                <a:pt x="348" y="137"/>
                                <a:pt x="369" y="127"/>
                                <a:pt x="390" y="110"/>
                              </a:cubicBezTo>
                              <a:cubicBezTo>
                                <a:pt x="393" y="107"/>
                                <a:pt x="388" y="103"/>
                                <a:pt x="385" y="105"/>
                              </a:cubicBezTo>
                              <a:cubicBezTo>
                                <a:pt x="369" y="119"/>
                                <a:pt x="353" y="127"/>
                                <a:pt x="333" y="129"/>
                              </a:cubicBezTo>
                              <a:cubicBezTo>
                                <a:pt x="336" y="127"/>
                                <a:pt x="339" y="125"/>
                                <a:pt x="341" y="123"/>
                              </a:cubicBezTo>
                              <a:cubicBezTo>
                                <a:pt x="353" y="114"/>
                                <a:pt x="363" y="104"/>
                                <a:pt x="372" y="92"/>
                              </a:cubicBezTo>
                              <a:cubicBezTo>
                                <a:pt x="374" y="89"/>
                                <a:pt x="370" y="85"/>
                                <a:pt x="368" y="88"/>
                              </a:cubicBezTo>
                              <a:cubicBezTo>
                                <a:pt x="362" y="95"/>
                                <a:pt x="356" y="102"/>
                                <a:pt x="350" y="108"/>
                              </a:cubicBezTo>
                              <a:cubicBezTo>
                                <a:pt x="345" y="112"/>
                                <a:pt x="332" y="126"/>
                                <a:pt x="323" y="127"/>
                              </a:cubicBezTo>
                              <a:cubicBezTo>
                                <a:pt x="325" y="110"/>
                                <a:pt x="331" y="94"/>
                                <a:pt x="342" y="79"/>
                              </a:cubicBezTo>
                              <a:cubicBezTo>
                                <a:pt x="344" y="76"/>
                                <a:pt x="339" y="73"/>
                                <a:pt x="337" y="76"/>
                              </a:cubicBezTo>
                              <a:cubicBezTo>
                                <a:pt x="326" y="90"/>
                                <a:pt x="320" y="106"/>
                                <a:pt x="318" y="123"/>
                              </a:cubicBezTo>
                              <a:cubicBezTo>
                                <a:pt x="311" y="105"/>
                                <a:pt x="309" y="87"/>
                                <a:pt x="311" y="68"/>
                              </a:cubicBezTo>
                              <a:cubicBezTo>
                                <a:pt x="312" y="64"/>
                                <a:pt x="305" y="64"/>
                                <a:pt x="305" y="68"/>
                              </a:cubicBezTo>
                              <a:cubicBezTo>
                                <a:pt x="303" y="86"/>
                                <a:pt x="305" y="102"/>
                                <a:pt x="310" y="118"/>
                              </a:cubicBezTo>
                              <a:cubicBezTo>
                                <a:pt x="296" y="103"/>
                                <a:pt x="288" y="85"/>
                                <a:pt x="291" y="64"/>
                              </a:cubicBezTo>
                              <a:cubicBezTo>
                                <a:pt x="291" y="60"/>
                                <a:pt x="285" y="60"/>
                                <a:pt x="285" y="64"/>
                              </a:cubicBezTo>
                              <a:cubicBezTo>
                                <a:pt x="282" y="90"/>
                                <a:pt x="294" y="113"/>
                                <a:pt x="313" y="130"/>
                              </a:cubicBezTo>
                              <a:cubicBezTo>
                                <a:pt x="304" y="148"/>
                                <a:pt x="295" y="166"/>
                                <a:pt x="286" y="183"/>
                              </a:cubicBezTo>
                              <a:cubicBezTo>
                                <a:pt x="284" y="175"/>
                                <a:pt x="282" y="166"/>
                                <a:pt x="280" y="157"/>
                              </a:cubicBezTo>
                              <a:cubicBezTo>
                                <a:pt x="286" y="154"/>
                                <a:pt x="292" y="136"/>
                                <a:pt x="293" y="132"/>
                              </a:cubicBezTo>
                              <a:cubicBezTo>
                                <a:pt x="293" y="128"/>
                                <a:pt x="287" y="126"/>
                                <a:pt x="287" y="130"/>
                              </a:cubicBezTo>
                              <a:cubicBezTo>
                                <a:pt x="286" y="134"/>
                                <a:pt x="285" y="138"/>
                                <a:pt x="284" y="141"/>
                              </a:cubicBezTo>
                              <a:cubicBezTo>
                                <a:pt x="283" y="143"/>
                                <a:pt x="282" y="145"/>
                                <a:pt x="281" y="147"/>
                              </a:cubicBezTo>
                              <a:cubicBezTo>
                                <a:pt x="280" y="147"/>
                                <a:pt x="280" y="148"/>
                                <a:pt x="279" y="149"/>
                              </a:cubicBezTo>
                              <a:cubicBezTo>
                                <a:pt x="279" y="148"/>
                                <a:pt x="279" y="148"/>
                                <a:pt x="279" y="148"/>
                              </a:cubicBezTo>
                              <a:cubicBezTo>
                                <a:pt x="280" y="143"/>
                                <a:pt x="280" y="137"/>
                                <a:pt x="280" y="132"/>
                              </a:cubicBezTo>
                              <a:cubicBezTo>
                                <a:pt x="279" y="129"/>
                                <a:pt x="275" y="128"/>
                                <a:pt x="274" y="131"/>
                              </a:cubicBezTo>
                              <a:cubicBezTo>
                                <a:pt x="274" y="132"/>
                                <a:pt x="273" y="132"/>
                                <a:pt x="273" y="133"/>
                              </a:cubicBezTo>
                              <a:cubicBezTo>
                                <a:pt x="273" y="134"/>
                                <a:pt x="273" y="135"/>
                                <a:pt x="274" y="136"/>
                              </a:cubicBezTo>
                              <a:cubicBezTo>
                                <a:pt x="274" y="138"/>
                                <a:pt x="274" y="140"/>
                                <a:pt x="274" y="142"/>
                              </a:cubicBezTo>
                              <a:cubicBezTo>
                                <a:pt x="274" y="143"/>
                                <a:pt x="274" y="145"/>
                                <a:pt x="274" y="147"/>
                              </a:cubicBezTo>
                              <a:cubicBezTo>
                                <a:pt x="274" y="147"/>
                                <a:pt x="274" y="147"/>
                                <a:pt x="274" y="147"/>
                              </a:cubicBezTo>
                              <a:cubicBezTo>
                                <a:pt x="269" y="144"/>
                                <a:pt x="267" y="139"/>
                                <a:pt x="265" y="134"/>
                              </a:cubicBezTo>
                              <a:cubicBezTo>
                                <a:pt x="265" y="130"/>
                                <a:pt x="259" y="132"/>
                                <a:pt x="260" y="135"/>
                              </a:cubicBezTo>
                              <a:cubicBezTo>
                                <a:pt x="261" y="142"/>
                                <a:pt x="265" y="147"/>
                                <a:pt x="269" y="152"/>
                              </a:cubicBezTo>
                              <a:cubicBezTo>
                                <a:pt x="267" y="151"/>
                                <a:pt x="265" y="150"/>
                                <a:pt x="263" y="149"/>
                              </a:cubicBezTo>
                              <a:cubicBezTo>
                                <a:pt x="261" y="147"/>
                                <a:pt x="254" y="143"/>
                                <a:pt x="256" y="139"/>
                              </a:cubicBezTo>
                              <a:cubicBezTo>
                                <a:pt x="258" y="135"/>
                                <a:pt x="253" y="132"/>
                                <a:pt x="251" y="136"/>
                              </a:cubicBezTo>
                              <a:cubicBezTo>
                                <a:pt x="248" y="143"/>
                                <a:pt x="253" y="148"/>
                                <a:pt x="258" y="152"/>
                              </a:cubicBezTo>
                              <a:cubicBezTo>
                                <a:pt x="263" y="156"/>
                                <a:pt x="268" y="158"/>
                                <a:pt x="273" y="158"/>
                              </a:cubicBezTo>
                              <a:cubicBezTo>
                                <a:pt x="276" y="168"/>
                                <a:pt x="279" y="179"/>
                                <a:pt x="282" y="189"/>
                              </a:cubicBezTo>
                              <a:cubicBezTo>
                                <a:pt x="282" y="190"/>
                                <a:pt x="282" y="190"/>
                                <a:pt x="283" y="190"/>
                              </a:cubicBezTo>
                              <a:cubicBezTo>
                                <a:pt x="263" y="227"/>
                                <a:pt x="241" y="263"/>
                                <a:pt x="216" y="296"/>
                              </a:cubicBezTo>
                              <a:cubicBezTo>
                                <a:pt x="201" y="249"/>
                                <a:pt x="190" y="201"/>
                                <a:pt x="183" y="151"/>
                              </a:cubicBezTo>
                              <a:cubicBezTo>
                                <a:pt x="204" y="146"/>
                                <a:pt x="220" y="132"/>
                                <a:pt x="236" y="117"/>
                              </a:cubicBezTo>
                              <a:cubicBezTo>
                                <a:pt x="239" y="114"/>
                                <a:pt x="234" y="110"/>
                                <a:pt x="232" y="112"/>
                              </a:cubicBezTo>
                              <a:cubicBezTo>
                                <a:pt x="219" y="124"/>
                                <a:pt x="206" y="136"/>
                                <a:pt x="191" y="142"/>
                              </a:cubicBezTo>
                              <a:cubicBezTo>
                                <a:pt x="204" y="130"/>
                                <a:pt x="214" y="115"/>
                                <a:pt x="222" y="97"/>
                              </a:cubicBezTo>
                              <a:cubicBezTo>
                                <a:pt x="223" y="94"/>
                                <a:pt x="218" y="91"/>
                                <a:pt x="217" y="94"/>
                              </a:cubicBezTo>
                              <a:cubicBezTo>
                                <a:pt x="209" y="112"/>
                                <a:pt x="198" y="128"/>
                                <a:pt x="184" y="141"/>
                              </a:cubicBezTo>
                              <a:cubicBezTo>
                                <a:pt x="189" y="126"/>
                                <a:pt x="192" y="111"/>
                                <a:pt x="192" y="95"/>
                              </a:cubicBezTo>
                              <a:cubicBezTo>
                                <a:pt x="192" y="91"/>
                                <a:pt x="186" y="91"/>
                                <a:pt x="186" y="95"/>
                              </a:cubicBezTo>
                              <a:cubicBezTo>
                                <a:pt x="186" y="110"/>
                                <a:pt x="183" y="125"/>
                                <a:pt x="178" y="140"/>
                              </a:cubicBezTo>
                              <a:cubicBezTo>
                                <a:pt x="165" y="127"/>
                                <a:pt x="150" y="114"/>
                                <a:pt x="145" y="97"/>
                              </a:cubicBezTo>
                              <a:cubicBezTo>
                                <a:pt x="144" y="93"/>
                                <a:pt x="138" y="95"/>
                                <a:pt x="139" y="99"/>
                              </a:cubicBezTo>
                              <a:cubicBezTo>
                                <a:pt x="144" y="117"/>
                                <a:pt x="159" y="130"/>
                                <a:pt x="172" y="143"/>
                              </a:cubicBezTo>
                              <a:cubicBezTo>
                                <a:pt x="166" y="141"/>
                                <a:pt x="160" y="140"/>
                                <a:pt x="155" y="137"/>
                              </a:cubicBezTo>
                              <a:cubicBezTo>
                                <a:pt x="146" y="134"/>
                                <a:pt x="140" y="127"/>
                                <a:pt x="135" y="119"/>
                              </a:cubicBezTo>
                              <a:cubicBezTo>
                                <a:pt x="134" y="116"/>
                                <a:pt x="128" y="119"/>
                                <a:pt x="130" y="122"/>
                              </a:cubicBezTo>
                              <a:cubicBezTo>
                                <a:pt x="134" y="130"/>
                                <a:pt x="140" y="135"/>
                                <a:pt x="147" y="140"/>
                              </a:cubicBezTo>
                              <a:cubicBezTo>
                                <a:pt x="155" y="146"/>
                                <a:pt x="165" y="146"/>
                                <a:pt x="174" y="150"/>
                              </a:cubicBezTo>
                              <a:cubicBezTo>
                                <a:pt x="175" y="150"/>
                                <a:pt x="175" y="150"/>
                                <a:pt x="175" y="150"/>
                              </a:cubicBezTo>
                              <a:cubicBezTo>
                                <a:pt x="174" y="151"/>
                                <a:pt x="174" y="152"/>
                                <a:pt x="174" y="153"/>
                              </a:cubicBezTo>
                              <a:cubicBezTo>
                                <a:pt x="181" y="200"/>
                                <a:pt x="191" y="246"/>
                                <a:pt x="205" y="291"/>
                              </a:cubicBezTo>
                              <a:cubicBezTo>
                                <a:pt x="152" y="254"/>
                                <a:pt x="109" y="206"/>
                                <a:pt x="79" y="150"/>
                              </a:cubicBezTo>
                              <a:cubicBezTo>
                                <a:pt x="85" y="147"/>
                                <a:pt x="91" y="142"/>
                                <a:pt x="94" y="139"/>
                              </a:cubicBezTo>
                              <a:cubicBezTo>
                                <a:pt x="105" y="130"/>
                                <a:pt x="114" y="118"/>
                                <a:pt x="120" y="105"/>
                              </a:cubicBezTo>
                              <a:cubicBezTo>
                                <a:pt x="121" y="101"/>
                                <a:pt x="116" y="98"/>
                                <a:pt x="114" y="102"/>
                              </a:cubicBezTo>
                              <a:cubicBezTo>
                                <a:pt x="110" y="111"/>
                                <a:pt x="105" y="119"/>
                                <a:pt x="98" y="127"/>
                              </a:cubicBezTo>
                              <a:cubicBezTo>
                                <a:pt x="96" y="129"/>
                                <a:pt x="87" y="138"/>
                                <a:pt x="80" y="143"/>
                              </a:cubicBezTo>
                              <a:cubicBezTo>
                                <a:pt x="85" y="138"/>
                                <a:pt x="89" y="128"/>
                                <a:pt x="90" y="125"/>
                              </a:cubicBezTo>
                              <a:cubicBezTo>
                                <a:pt x="98" y="106"/>
                                <a:pt x="100" y="86"/>
                                <a:pt x="96" y="66"/>
                              </a:cubicBezTo>
                              <a:cubicBezTo>
                                <a:pt x="95" y="63"/>
                                <a:pt x="89" y="64"/>
                                <a:pt x="90" y="68"/>
                              </a:cubicBezTo>
                              <a:cubicBezTo>
                                <a:pt x="93" y="80"/>
                                <a:pt x="93" y="92"/>
                                <a:pt x="91" y="105"/>
                              </a:cubicBezTo>
                              <a:cubicBezTo>
                                <a:pt x="90" y="110"/>
                                <a:pt x="88" y="114"/>
                                <a:pt x="87" y="119"/>
                              </a:cubicBezTo>
                              <a:cubicBezTo>
                                <a:pt x="84" y="125"/>
                                <a:pt x="79" y="131"/>
                                <a:pt x="77" y="137"/>
                              </a:cubicBezTo>
                              <a:cubicBezTo>
                                <a:pt x="77" y="112"/>
                                <a:pt x="73" y="89"/>
                                <a:pt x="64" y="65"/>
                              </a:cubicBezTo>
                              <a:cubicBezTo>
                                <a:pt x="63" y="62"/>
                                <a:pt x="57" y="63"/>
                                <a:pt x="58" y="67"/>
                              </a:cubicBezTo>
                              <a:cubicBezTo>
                                <a:pt x="66" y="87"/>
                                <a:pt x="70" y="108"/>
                                <a:pt x="71" y="130"/>
                              </a:cubicBezTo>
                              <a:cubicBezTo>
                                <a:pt x="60" y="110"/>
                                <a:pt x="49" y="90"/>
                                <a:pt x="38" y="70"/>
                              </a:cubicBezTo>
                              <a:cubicBezTo>
                                <a:pt x="37" y="66"/>
                                <a:pt x="32" y="69"/>
                                <a:pt x="33" y="73"/>
                              </a:cubicBezTo>
                              <a:cubicBezTo>
                                <a:pt x="45" y="95"/>
                                <a:pt x="57" y="117"/>
                                <a:pt x="68" y="139"/>
                              </a:cubicBezTo>
                              <a:cubicBezTo>
                                <a:pt x="45" y="128"/>
                                <a:pt x="25" y="110"/>
                                <a:pt x="13" y="87"/>
                              </a:cubicBezTo>
                              <a:cubicBezTo>
                                <a:pt x="11" y="83"/>
                                <a:pt x="6" y="86"/>
                                <a:pt x="8" y="90"/>
                              </a:cubicBezTo>
                              <a:cubicBezTo>
                                <a:pt x="21" y="113"/>
                                <a:pt x="40" y="132"/>
                                <a:pt x="65" y="143"/>
                              </a:cubicBezTo>
                              <a:cubicBezTo>
                                <a:pt x="50" y="158"/>
                                <a:pt x="17" y="128"/>
                                <a:pt x="7" y="119"/>
                              </a:cubicBezTo>
                              <a:cubicBezTo>
                                <a:pt x="4" y="116"/>
                                <a:pt x="0" y="120"/>
                                <a:pt x="3" y="123"/>
                              </a:cubicBezTo>
                              <a:cubicBezTo>
                                <a:pt x="16" y="135"/>
                                <a:pt x="50" y="165"/>
                                <a:pt x="68" y="148"/>
                              </a:cubicBezTo>
                              <a:cubicBezTo>
                                <a:pt x="101" y="211"/>
                                <a:pt x="148" y="264"/>
                                <a:pt x="206" y="303"/>
                              </a:cubicBezTo>
                              <a:cubicBezTo>
                                <a:pt x="207" y="304"/>
                                <a:pt x="207" y="304"/>
                                <a:pt x="207" y="304"/>
                              </a:cubicBezTo>
                              <a:cubicBezTo>
                                <a:pt x="221" y="391"/>
                                <a:pt x="211" y="480"/>
                                <a:pt x="237" y="566"/>
                              </a:cubicBezTo>
                              <a:cubicBezTo>
                                <a:pt x="238" y="571"/>
                                <a:pt x="247" y="569"/>
                                <a:pt x="245" y="563"/>
                              </a:cubicBezTo>
                              <a:cubicBezTo>
                                <a:pt x="221" y="480"/>
                                <a:pt x="229" y="393"/>
                                <a:pt x="217" y="309"/>
                              </a:cubicBezTo>
                              <a:cubicBezTo>
                                <a:pt x="218" y="308"/>
                                <a:pt x="218" y="308"/>
                                <a:pt x="218" y="307"/>
                              </a:cubicBezTo>
                              <a:cubicBezTo>
                                <a:pt x="240" y="305"/>
                                <a:pt x="260" y="290"/>
                                <a:pt x="277" y="278"/>
                              </a:cubicBezTo>
                              <a:cubicBezTo>
                                <a:pt x="299" y="264"/>
                                <a:pt x="319" y="248"/>
                                <a:pt x="338" y="230"/>
                              </a:cubicBezTo>
                              <a:cubicBezTo>
                                <a:pt x="339" y="229"/>
                                <a:pt x="340" y="228"/>
                                <a:pt x="341" y="227"/>
                              </a:cubicBezTo>
                              <a:cubicBezTo>
                                <a:pt x="343" y="227"/>
                                <a:pt x="345" y="227"/>
                                <a:pt x="346" y="227"/>
                              </a:cubicBezTo>
                              <a:cubicBezTo>
                                <a:pt x="347" y="227"/>
                                <a:pt x="347" y="227"/>
                                <a:pt x="347" y="227"/>
                              </a:cubicBezTo>
                              <a:cubicBezTo>
                                <a:pt x="363" y="224"/>
                                <a:pt x="378" y="218"/>
                                <a:pt x="391" y="209"/>
                              </a:cubicBezTo>
                              <a:cubicBezTo>
                                <a:pt x="393" y="213"/>
                                <a:pt x="397" y="217"/>
                                <a:pt x="401" y="218"/>
                              </a:cubicBezTo>
                              <a:cubicBezTo>
                                <a:pt x="411" y="221"/>
                                <a:pt x="423" y="214"/>
                                <a:pt x="432" y="210"/>
                              </a:cubicBezTo>
                              <a:cubicBezTo>
                                <a:pt x="436" y="208"/>
                                <a:pt x="433" y="203"/>
                                <a:pt x="429" y="205"/>
                              </a:cubicBezTo>
                              <a:cubicBezTo>
                                <a:pt x="424" y="207"/>
                                <a:pt x="419" y="210"/>
                                <a:pt x="413" y="211"/>
                              </a:cubicBezTo>
                              <a:cubicBezTo>
                                <a:pt x="409" y="213"/>
                                <a:pt x="406" y="214"/>
                                <a:pt x="402" y="212"/>
                              </a:cubicBezTo>
                              <a:cubicBezTo>
                                <a:pt x="402" y="212"/>
                                <a:pt x="400" y="211"/>
                                <a:pt x="399" y="209"/>
                              </a:cubicBezTo>
                              <a:cubicBezTo>
                                <a:pt x="400" y="209"/>
                                <a:pt x="401" y="209"/>
                                <a:pt x="402" y="209"/>
                              </a:cubicBezTo>
                              <a:cubicBezTo>
                                <a:pt x="409" y="207"/>
                                <a:pt x="415" y="203"/>
                                <a:pt x="420" y="199"/>
                              </a:cubicBezTo>
                              <a:cubicBezTo>
                                <a:pt x="423" y="197"/>
                                <a:pt x="420" y="192"/>
                                <a:pt x="417" y="194"/>
                              </a:cubicBezTo>
                              <a:cubicBezTo>
                                <a:pt x="414" y="197"/>
                                <a:pt x="411" y="198"/>
                                <a:pt x="407" y="200"/>
                              </a:cubicBezTo>
                              <a:cubicBezTo>
                                <a:pt x="407" y="201"/>
                                <a:pt x="401" y="203"/>
                                <a:pt x="398" y="204"/>
                              </a:cubicBezTo>
                              <a:cubicBezTo>
                                <a:pt x="402" y="198"/>
                                <a:pt x="406" y="191"/>
                                <a:pt x="412" y="187"/>
                              </a:cubicBezTo>
                              <a:cubicBezTo>
                                <a:pt x="415" y="185"/>
                                <a:pt x="412" y="180"/>
                                <a:pt x="409" y="182"/>
                              </a:cubicBezTo>
                              <a:cubicBezTo>
                                <a:pt x="403" y="186"/>
                                <a:pt x="399" y="191"/>
                                <a:pt x="396" y="197"/>
                              </a:cubicBezTo>
                              <a:cubicBezTo>
                                <a:pt x="396" y="191"/>
                                <a:pt x="397" y="186"/>
                                <a:pt x="401" y="182"/>
                              </a:cubicBezTo>
                              <a:cubicBezTo>
                                <a:pt x="404" y="180"/>
                                <a:pt x="399" y="175"/>
                                <a:pt x="397" y="178"/>
                              </a:cubicBezTo>
                              <a:cubicBezTo>
                                <a:pt x="390" y="184"/>
                                <a:pt x="389" y="194"/>
                                <a:pt x="390" y="202"/>
                              </a:cubicBezTo>
                              <a:cubicBezTo>
                                <a:pt x="377" y="211"/>
                                <a:pt x="364" y="217"/>
                                <a:pt x="349" y="220"/>
                              </a:cubicBezTo>
                              <a:cubicBezTo>
                                <a:pt x="384" y="185"/>
                                <a:pt x="414" y="144"/>
                                <a:pt x="438" y="99"/>
                              </a:cubicBezTo>
                              <a:cubicBezTo>
                                <a:pt x="438" y="99"/>
                                <a:pt x="438" y="99"/>
                                <a:pt x="438" y="99"/>
                              </a:cubicBezTo>
                              <a:cubicBezTo>
                                <a:pt x="443" y="104"/>
                                <a:pt x="455" y="106"/>
                                <a:pt x="460" y="106"/>
                              </a:cubicBezTo>
                              <a:cubicBezTo>
                                <a:pt x="478" y="109"/>
                                <a:pt x="496" y="105"/>
                                <a:pt x="511" y="97"/>
                              </a:cubicBezTo>
                              <a:cubicBezTo>
                                <a:pt x="515" y="95"/>
                                <a:pt x="512" y="90"/>
                                <a:pt x="508" y="92"/>
                              </a:cubicBezTo>
                              <a:cubicBezTo>
                                <a:pt x="498" y="97"/>
                                <a:pt x="487" y="100"/>
                                <a:pt x="475" y="101"/>
                              </a:cubicBezTo>
                              <a:cubicBezTo>
                                <a:pt x="473" y="101"/>
                                <a:pt x="460" y="101"/>
                                <a:pt x="451" y="99"/>
                              </a:cubicBezTo>
                              <a:cubicBezTo>
                                <a:pt x="472" y="95"/>
                                <a:pt x="507" y="73"/>
                                <a:pt x="514" y="68"/>
                              </a:cubicBezTo>
                              <a:cubicBezTo>
                                <a:pt x="517" y="65"/>
                                <a:pt x="514" y="60"/>
                                <a:pt x="511" y="6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33"/>
                      <wps:cNvSpPr>
                        <a:spLocks noEditPoints="1"/>
                      </wps:cNvSpPr>
                      <wps:spPr bwMode="auto">
                        <a:xfrm>
                          <a:off x="4792663" y="0"/>
                          <a:ext cx="922338" cy="2000250"/>
                        </a:xfrm>
                        <a:custGeom>
                          <a:avLst/>
                          <a:gdLst>
                            <a:gd name="T0" fmla="*/ 269 w 411"/>
                            <a:gd name="T1" fmla="*/ 607 h 892"/>
                            <a:gd name="T2" fmla="*/ 219 w 411"/>
                            <a:gd name="T3" fmla="*/ 145 h 892"/>
                            <a:gd name="T4" fmla="*/ 349 w 411"/>
                            <a:gd name="T5" fmla="*/ 79 h 892"/>
                            <a:gd name="T6" fmla="*/ 329 w 411"/>
                            <a:gd name="T7" fmla="*/ 69 h 892"/>
                            <a:gd name="T8" fmla="*/ 340 w 411"/>
                            <a:gd name="T9" fmla="*/ 63 h 892"/>
                            <a:gd name="T10" fmla="*/ 342 w 411"/>
                            <a:gd name="T11" fmla="*/ 68 h 892"/>
                            <a:gd name="T12" fmla="*/ 342 w 411"/>
                            <a:gd name="T13" fmla="*/ 58 h 892"/>
                            <a:gd name="T14" fmla="*/ 335 w 411"/>
                            <a:gd name="T15" fmla="*/ 55 h 892"/>
                            <a:gd name="T16" fmla="*/ 331 w 411"/>
                            <a:gd name="T17" fmla="*/ 38 h 892"/>
                            <a:gd name="T18" fmla="*/ 331 w 411"/>
                            <a:gd name="T19" fmla="*/ 31 h 892"/>
                            <a:gd name="T20" fmla="*/ 340 w 411"/>
                            <a:gd name="T21" fmla="*/ 14 h 892"/>
                            <a:gd name="T22" fmla="*/ 320 w 411"/>
                            <a:gd name="T23" fmla="*/ 31 h 892"/>
                            <a:gd name="T24" fmla="*/ 325 w 411"/>
                            <a:gd name="T25" fmla="*/ 38 h 892"/>
                            <a:gd name="T26" fmla="*/ 325 w 411"/>
                            <a:gd name="T27" fmla="*/ 55 h 892"/>
                            <a:gd name="T28" fmla="*/ 326 w 411"/>
                            <a:gd name="T29" fmla="*/ 59 h 892"/>
                            <a:gd name="T30" fmla="*/ 313 w 411"/>
                            <a:gd name="T31" fmla="*/ 81 h 892"/>
                            <a:gd name="T32" fmla="*/ 290 w 411"/>
                            <a:gd name="T33" fmla="*/ 63 h 892"/>
                            <a:gd name="T34" fmla="*/ 301 w 411"/>
                            <a:gd name="T35" fmla="*/ 48 h 892"/>
                            <a:gd name="T36" fmla="*/ 292 w 411"/>
                            <a:gd name="T37" fmla="*/ 44 h 892"/>
                            <a:gd name="T38" fmla="*/ 244 w 411"/>
                            <a:gd name="T39" fmla="*/ 78 h 892"/>
                            <a:gd name="T40" fmla="*/ 282 w 411"/>
                            <a:gd name="T41" fmla="*/ 7 h 892"/>
                            <a:gd name="T42" fmla="*/ 276 w 411"/>
                            <a:gd name="T43" fmla="*/ 1 h 892"/>
                            <a:gd name="T44" fmla="*/ 219 w 411"/>
                            <a:gd name="T45" fmla="*/ 63 h 892"/>
                            <a:gd name="T46" fmla="*/ 218 w 411"/>
                            <a:gd name="T47" fmla="*/ 87 h 892"/>
                            <a:gd name="T48" fmla="*/ 163 w 411"/>
                            <a:gd name="T49" fmla="*/ 98 h 892"/>
                            <a:gd name="T50" fmla="*/ 114 w 411"/>
                            <a:gd name="T51" fmla="*/ 61 h 892"/>
                            <a:gd name="T52" fmla="*/ 104 w 411"/>
                            <a:gd name="T53" fmla="*/ 64 h 892"/>
                            <a:gd name="T54" fmla="*/ 192 w 411"/>
                            <a:gd name="T55" fmla="*/ 644 h 892"/>
                            <a:gd name="T56" fmla="*/ 5 w 411"/>
                            <a:gd name="T57" fmla="*/ 527 h 892"/>
                            <a:gd name="T58" fmla="*/ 175 w 411"/>
                            <a:gd name="T59" fmla="*/ 659 h 892"/>
                            <a:gd name="T60" fmla="*/ 69 w 411"/>
                            <a:gd name="T61" fmla="*/ 888 h 892"/>
                            <a:gd name="T62" fmla="*/ 354 w 411"/>
                            <a:gd name="T63" fmla="*/ 646 h 892"/>
                            <a:gd name="T64" fmla="*/ 406 w 411"/>
                            <a:gd name="T65" fmla="*/ 601 h 892"/>
                            <a:gd name="T66" fmla="*/ 331 w 411"/>
                            <a:gd name="T67" fmla="*/ 51 h 892"/>
                            <a:gd name="T68" fmla="*/ 331 w 411"/>
                            <a:gd name="T69" fmla="*/ 51 h 892"/>
                            <a:gd name="T70" fmla="*/ 327 w 411"/>
                            <a:gd name="T71" fmla="*/ 78 h 892"/>
                            <a:gd name="T72" fmla="*/ 306 w 411"/>
                            <a:gd name="T73" fmla="*/ 94 h 892"/>
                            <a:gd name="T74" fmla="*/ 275 w 411"/>
                            <a:gd name="T75" fmla="*/ 132 h 892"/>
                            <a:gd name="T76" fmla="*/ 277 w 411"/>
                            <a:gd name="T77" fmla="*/ 111 h 892"/>
                            <a:gd name="T78" fmla="*/ 272 w 411"/>
                            <a:gd name="T79" fmla="*/ 82 h 892"/>
                            <a:gd name="T80" fmla="*/ 230 w 411"/>
                            <a:gd name="T81" fmla="*/ 130 h 892"/>
                            <a:gd name="T82" fmla="*/ 249 w 411"/>
                            <a:gd name="T83" fmla="*/ 105 h 892"/>
                            <a:gd name="T84" fmla="*/ 177 w 411"/>
                            <a:gd name="T85" fmla="*/ 93 h 892"/>
                            <a:gd name="T86" fmla="*/ 191 w 411"/>
                            <a:gd name="T87" fmla="*/ 67 h 892"/>
                            <a:gd name="T88" fmla="*/ 212 w 411"/>
                            <a:gd name="T89" fmla="*/ 124 h 892"/>
                            <a:gd name="T90" fmla="*/ 198 w 411"/>
                            <a:gd name="T91" fmla="*/ 98 h 892"/>
                            <a:gd name="T92" fmla="*/ 187 w 411"/>
                            <a:gd name="T93" fmla="*/ 111 h 892"/>
                            <a:gd name="T94" fmla="*/ 131 w 411"/>
                            <a:gd name="T95" fmla="*/ 82 h 892"/>
                            <a:gd name="T96" fmla="*/ 152 w 411"/>
                            <a:gd name="T97" fmla="*/ 98 h 892"/>
                            <a:gd name="T98" fmla="*/ 164 w 411"/>
                            <a:gd name="T99" fmla="*/ 121 h 892"/>
                            <a:gd name="T100" fmla="*/ 139 w 411"/>
                            <a:gd name="T101" fmla="*/ 97 h 892"/>
                            <a:gd name="T102" fmla="*/ 67 w 411"/>
                            <a:gd name="T103" fmla="*/ 542 h 892"/>
                            <a:gd name="T104" fmla="*/ 61 w 411"/>
                            <a:gd name="T105" fmla="*/ 524 h 892"/>
                            <a:gd name="T106" fmla="*/ 171 w 411"/>
                            <a:gd name="T107" fmla="*/ 642 h 892"/>
                            <a:gd name="T108" fmla="*/ 99 w 411"/>
                            <a:gd name="T109" fmla="*/ 572 h 892"/>
                            <a:gd name="T110" fmla="*/ 159 w 411"/>
                            <a:gd name="T111" fmla="*/ 642 h 892"/>
                            <a:gd name="T112" fmla="*/ 128 w 411"/>
                            <a:gd name="T113" fmla="*/ 637 h 892"/>
                            <a:gd name="T114" fmla="*/ 234 w 411"/>
                            <a:gd name="T115" fmla="*/ 647 h 892"/>
                            <a:gd name="T116" fmla="*/ 263 w 411"/>
                            <a:gd name="T117" fmla="*/ 632 h 892"/>
                            <a:gd name="T118" fmla="*/ 358 w 411"/>
                            <a:gd name="T119" fmla="*/ 619 h 892"/>
                            <a:gd name="T120" fmla="*/ 316 w 411"/>
                            <a:gd name="T121" fmla="*/ 639 h 892"/>
                            <a:gd name="T122" fmla="*/ 318 w 411"/>
                            <a:gd name="T123" fmla="*/ 654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11" h="892">
                              <a:moveTo>
                                <a:pt x="406" y="601"/>
                              </a:moveTo>
                              <a:cubicBezTo>
                                <a:pt x="400" y="601"/>
                                <a:pt x="396" y="603"/>
                                <a:pt x="391" y="605"/>
                              </a:cubicBezTo>
                              <a:cubicBezTo>
                                <a:pt x="372" y="609"/>
                                <a:pt x="353" y="611"/>
                                <a:pt x="333" y="612"/>
                              </a:cubicBezTo>
                              <a:cubicBezTo>
                                <a:pt x="311" y="613"/>
                                <a:pt x="290" y="608"/>
                                <a:pt x="269" y="607"/>
                              </a:cubicBezTo>
                              <a:cubicBezTo>
                                <a:pt x="244" y="606"/>
                                <a:pt x="220" y="617"/>
                                <a:pt x="203" y="635"/>
                              </a:cubicBezTo>
                              <a:cubicBezTo>
                                <a:pt x="243" y="478"/>
                                <a:pt x="231" y="304"/>
                                <a:pt x="217" y="146"/>
                              </a:cubicBezTo>
                              <a:cubicBezTo>
                                <a:pt x="218" y="146"/>
                                <a:pt x="218" y="145"/>
                                <a:pt x="218" y="145"/>
                              </a:cubicBezTo>
                              <a:cubicBezTo>
                                <a:pt x="218" y="145"/>
                                <a:pt x="219" y="145"/>
                                <a:pt x="219" y="145"/>
                              </a:cubicBezTo>
                              <a:cubicBezTo>
                                <a:pt x="232" y="156"/>
                                <a:pt x="252" y="157"/>
                                <a:pt x="267" y="149"/>
                              </a:cubicBezTo>
                              <a:cubicBezTo>
                                <a:pt x="298" y="132"/>
                                <a:pt x="318" y="80"/>
                                <a:pt x="359" y="89"/>
                              </a:cubicBezTo>
                              <a:cubicBezTo>
                                <a:pt x="365" y="90"/>
                                <a:pt x="367" y="81"/>
                                <a:pt x="361" y="80"/>
                              </a:cubicBezTo>
                              <a:cubicBezTo>
                                <a:pt x="357" y="79"/>
                                <a:pt x="353" y="79"/>
                                <a:pt x="349" y="79"/>
                              </a:cubicBezTo>
                              <a:cubicBezTo>
                                <a:pt x="348" y="78"/>
                                <a:pt x="347" y="77"/>
                                <a:pt x="346" y="77"/>
                              </a:cubicBezTo>
                              <a:cubicBezTo>
                                <a:pt x="341" y="77"/>
                                <a:pt x="337" y="77"/>
                                <a:pt x="333" y="78"/>
                              </a:cubicBezTo>
                              <a:cubicBezTo>
                                <a:pt x="333" y="74"/>
                                <a:pt x="332" y="70"/>
                                <a:pt x="328" y="69"/>
                              </a:cubicBezTo>
                              <a:cubicBezTo>
                                <a:pt x="329" y="69"/>
                                <a:pt x="329" y="69"/>
                                <a:pt x="329" y="69"/>
                              </a:cubicBezTo>
                              <a:cubicBezTo>
                                <a:pt x="331" y="70"/>
                                <a:pt x="333" y="68"/>
                                <a:pt x="333" y="67"/>
                              </a:cubicBezTo>
                              <a:cubicBezTo>
                                <a:pt x="333" y="66"/>
                                <a:pt x="333" y="66"/>
                                <a:pt x="333" y="65"/>
                              </a:cubicBezTo>
                              <a:cubicBezTo>
                                <a:pt x="334" y="65"/>
                                <a:pt x="335" y="65"/>
                                <a:pt x="337" y="64"/>
                              </a:cubicBezTo>
                              <a:cubicBezTo>
                                <a:pt x="338" y="64"/>
                                <a:pt x="339" y="64"/>
                                <a:pt x="340" y="63"/>
                              </a:cubicBezTo>
                              <a:cubicBezTo>
                                <a:pt x="340" y="63"/>
                                <a:pt x="340" y="62"/>
                                <a:pt x="340" y="62"/>
                              </a:cubicBezTo>
                              <a:cubicBezTo>
                                <a:pt x="341" y="62"/>
                                <a:pt x="341" y="61"/>
                                <a:pt x="342" y="61"/>
                              </a:cubicBezTo>
                              <a:cubicBezTo>
                                <a:pt x="342" y="60"/>
                                <a:pt x="342" y="60"/>
                                <a:pt x="342" y="59"/>
                              </a:cubicBezTo>
                              <a:cubicBezTo>
                                <a:pt x="342" y="62"/>
                                <a:pt x="342" y="65"/>
                                <a:pt x="342" y="68"/>
                              </a:cubicBezTo>
                              <a:cubicBezTo>
                                <a:pt x="341" y="72"/>
                                <a:pt x="347" y="73"/>
                                <a:pt x="348" y="70"/>
                              </a:cubicBezTo>
                              <a:cubicBezTo>
                                <a:pt x="348" y="64"/>
                                <a:pt x="348" y="59"/>
                                <a:pt x="348" y="53"/>
                              </a:cubicBezTo>
                              <a:cubicBezTo>
                                <a:pt x="347" y="49"/>
                                <a:pt x="341" y="51"/>
                                <a:pt x="342" y="55"/>
                              </a:cubicBezTo>
                              <a:cubicBezTo>
                                <a:pt x="342" y="56"/>
                                <a:pt x="342" y="57"/>
                                <a:pt x="342" y="58"/>
                              </a:cubicBezTo>
                              <a:cubicBezTo>
                                <a:pt x="341" y="56"/>
                                <a:pt x="339" y="55"/>
                                <a:pt x="337" y="57"/>
                              </a:cubicBezTo>
                              <a:cubicBezTo>
                                <a:pt x="337" y="57"/>
                                <a:pt x="337" y="57"/>
                                <a:pt x="337" y="57"/>
                              </a:cubicBezTo>
                              <a:cubicBezTo>
                                <a:pt x="336" y="57"/>
                                <a:pt x="336" y="57"/>
                                <a:pt x="336" y="56"/>
                              </a:cubicBezTo>
                              <a:cubicBezTo>
                                <a:pt x="336" y="56"/>
                                <a:pt x="335" y="56"/>
                                <a:pt x="335" y="55"/>
                              </a:cubicBezTo>
                              <a:cubicBezTo>
                                <a:pt x="335" y="55"/>
                                <a:pt x="335" y="54"/>
                                <a:pt x="334" y="53"/>
                              </a:cubicBezTo>
                              <a:cubicBezTo>
                                <a:pt x="333" y="53"/>
                                <a:pt x="333" y="53"/>
                                <a:pt x="332" y="52"/>
                              </a:cubicBezTo>
                              <a:cubicBezTo>
                                <a:pt x="335" y="53"/>
                                <a:pt x="337" y="48"/>
                                <a:pt x="334" y="47"/>
                              </a:cubicBezTo>
                              <a:cubicBezTo>
                                <a:pt x="332" y="45"/>
                                <a:pt x="330" y="41"/>
                                <a:pt x="331" y="38"/>
                              </a:cubicBezTo>
                              <a:cubicBezTo>
                                <a:pt x="331" y="38"/>
                                <a:pt x="331" y="37"/>
                                <a:pt x="330" y="37"/>
                              </a:cubicBezTo>
                              <a:cubicBezTo>
                                <a:pt x="332" y="37"/>
                                <a:pt x="333" y="36"/>
                                <a:pt x="334" y="36"/>
                              </a:cubicBezTo>
                              <a:cubicBezTo>
                                <a:pt x="336" y="35"/>
                                <a:pt x="336" y="33"/>
                                <a:pt x="335" y="32"/>
                              </a:cubicBezTo>
                              <a:cubicBezTo>
                                <a:pt x="334" y="30"/>
                                <a:pt x="333" y="30"/>
                                <a:pt x="331" y="31"/>
                              </a:cubicBezTo>
                              <a:cubicBezTo>
                                <a:pt x="329" y="32"/>
                                <a:pt x="326" y="32"/>
                                <a:pt x="324" y="31"/>
                              </a:cubicBezTo>
                              <a:cubicBezTo>
                                <a:pt x="324" y="31"/>
                                <a:pt x="323" y="31"/>
                                <a:pt x="323" y="31"/>
                              </a:cubicBezTo>
                              <a:cubicBezTo>
                                <a:pt x="330" y="27"/>
                                <a:pt x="337" y="23"/>
                                <a:pt x="344" y="19"/>
                              </a:cubicBezTo>
                              <a:cubicBezTo>
                                <a:pt x="347" y="17"/>
                                <a:pt x="344" y="12"/>
                                <a:pt x="340" y="14"/>
                              </a:cubicBezTo>
                              <a:cubicBezTo>
                                <a:pt x="336" y="17"/>
                                <a:pt x="331" y="19"/>
                                <a:pt x="326" y="22"/>
                              </a:cubicBezTo>
                              <a:cubicBezTo>
                                <a:pt x="327" y="19"/>
                                <a:pt x="323" y="17"/>
                                <a:pt x="321" y="20"/>
                              </a:cubicBezTo>
                              <a:cubicBezTo>
                                <a:pt x="319" y="22"/>
                                <a:pt x="318" y="25"/>
                                <a:pt x="316" y="27"/>
                              </a:cubicBezTo>
                              <a:cubicBezTo>
                                <a:pt x="314" y="30"/>
                                <a:pt x="317" y="32"/>
                                <a:pt x="320" y="31"/>
                              </a:cubicBezTo>
                              <a:cubicBezTo>
                                <a:pt x="320" y="32"/>
                                <a:pt x="321" y="32"/>
                                <a:pt x="321" y="32"/>
                              </a:cubicBezTo>
                              <a:cubicBezTo>
                                <a:pt x="320" y="33"/>
                                <a:pt x="320" y="36"/>
                                <a:pt x="322" y="37"/>
                              </a:cubicBezTo>
                              <a:cubicBezTo>
                                <a:pt x="323" y="37"/>
                                <a:pt x="324" y="37"/>
                                <a:pt x="325" y="37"/>
                              </a:cubicBezTo>
                              <a:cubicBezTo>
                                <a:pt x="325" y="37"/>
                                <a:pt x="325" y="38"/>
                                <a:pt x="325" y="38"/>
                              </a:cubicBezTo>
                              <a:cubicBezTo>
                                <a:pt x="325" y="38"/>
                                <a:pt x="325" y="39"/>
                                <a:pt x="325" y="39"/>
                              </a:cubicBezTo>
                              <a:cubicBezTo>
                                <a:pt x="323" y="38"/>
                                <a:pt x="319" y="39"/>
                                <a:pt x="320" y="42"/>
                              </a:cubicBezTo>
                              <a:cubicBezTo>
                                <a:pt x="321" y="46"/>
                                <a:pt x="321" y="50"/>
                                <a:pt x="322" y="53"/>
                              </a:cubicBezTo>
                              <a:cubicBezTo>
                                <a:pt x="323" y="55"/>
                                <a:pt x="324" y="55"/>
                                <a:pt x="325" y="55"/>
                              </a:cubicBezTo>
                              <a:cubicBezTo>
                                <a:pt x="325" y="56"/>
                                <a:pt x="325" y="56"/>
                                <a:pt x="325" y="56"/>
                              </a:cubicBezTo>
                              <a:cubicBezTo>
                                <a:pt x="326" y="56"/>
                                <a:pt x="326" y="57"/>
                                <a:pt x="326" y="57"/>
                              </a:cubicBezTo>
                              <a:cubicBezTo>
                                <a:pt x="327" y="58"/>
                                <a:pt x="329" y="59"/>
                                <a:pt x="330" y="60"/>
                              </a:cubicBezTo>
                              <a:cubicBezTo>
                                <a:pt x="329" y="59"/>
                                <a:pt x="327" y="59"/>
                                <a:pt x="326" y="59"/>
                              </a:cubicBezTo>
                              <a:cubicBezTo>
                                <a:pt x="323" y="57"/>
                                <a:pt x="322" y="62"/>
                                <a:pt x="324" y="64"/>
                              </a:cubicBezTo>
                              <a:cubicBezTo>
                                <a:pt x="321" y="65"/>
                                <a:pt x="319" y="68"/>
                                <a:pt x="318" y="71"/>
                              </a:cubicBezTo>
                              <a:cubicBezTo>
                                <a:pt x="315" y="72"/>
                                <a:pt x="313" y="74"/>
                                <a:pt x="310" y="75"/>
                              </a:cubicBezTo>
                              <a:cubicBezTo>
                                <a:pt x="307" y="78"/>
                                <a:pt x="310" y="83"/>
                                <a:pt x="313" y="81"/>
                              </a:cubicBezTo>
                              <a:cubicBezTo>
                                <a:pt x="314" y="80"/>
                                <a:pt x="316" y="79"/>
                                <a:pt x="317" y="78"/>
                              </a:cubicBezTo>
                              <a:cubicBezTo>
                                <a:pt x="317" y="79"/>
                                <a:pt x="317" y="80"/>
                                <a:pt x="317" y="80"/>
                              </a:cubicBezTo>
                              <a:cubicBezTo>
                                <a:pt x="304" y="84"/>
                                <a:pt x="292" y="89"/>
                                <a:pt x="281" y="98"/>
                              </a:cubicBezTo>
                              <a:cubicBezTo>
                                <a:pt x="283" y="86"/>
                                <a:pt x="285" y="74"/>
                                <a:pt x="290" y="63"/>
                              </a:cubicBezTo>
                              <a:cubicBezTo>
                                <a:pt x="290" y="63"/>
                                <a:pt x="290" y="63"/>
                                <a:pt x="291" y="62"/>
                              </a:cubicBezTo>
                              <a:cubicBezTo>
                                <a:pt x="292" y="61"/>
                                <a:pt x="292" y="60"/>
                                <a:pt x="291" y="59"/>
                              </a:cubicBezTo>
                              <a:cubicBezTo>
                                <a:pt x="293" y="57"/>
                                <a:pt x="294" y="54"/>
                                <a:pt x="296" y="52"/>
                              </a:cubicBezTo>
                              <a:cubicBezTo>
                                <a:pt x="298" y="51"/>
                                <a:pt x="299" y="50"/>
                                <a:pt x="301" y="48"/>
                              </a:cubicBezTo>
                              <a:cubicBezTo>
                                <a:pt x="301" y="48"/>
                                <a:pt x="302" y="47"/>
                                <a:pt x="302" y="47"/>
                              </a:cubicBezTo>
                              <a:cubicBezTo>
                                <a:pt x="304" y="45"/>
                                <a:pt x="306" y="44"/>
                                <a:pt x="308" y="43"/>
                              </a:cubicBezTo>
                              <a:cubicBezTo>
                                <a:pt x="313" y="41"/>
                                <a:pt x="311" y="32"/>
                                <a:pt x="306" y="35"/>
                              </a:cubicBezTo>
                              <a:cubicBezTo>
                                <a:pt x="300" y="37"/>
                                <a:pt x="295" y="40"/>
                                <a:pt x="292" y="44"/>
                              </a:cubicBezTo>
                              <a:cubicBezTo>
                                <a:pt x="280" y="54"/>
                                <a:pt x="267" y="63"/>
                                <a:pt x="254" y="73"/>
                              </a:cubicBezTo>
                              <a:cubicBezTo>
                                <a:pt x="257" y="68"/>
                                <a:pt x="260" y="64"/>
                                <a:pt x="263" y="60"/>
                              </a:cubicBezTo>
                              <a:cubicBezTo>
                                <a:pt x="266" y="57"/>
                                <a:pt x="260" y="54"/>
                                <a:pt x="258" y="57"/>
                              </a:cubicBezTo>
                              <a:cubicBezTo>
                                <a:pt x="253" y="63"/>
                                <a:pt x="248" y="71"/>
                                <a:pt x="244" y="78"/>
                              </a:cubicBezTo>
                              <a:cubicBezTo>
                                <a:pt x="244" y="78"/>
                                <a:pt x="244" y="78"/>
                                <a:pt x="244" y="78"/>
                              </a:cubicBezTo>
                              <a:cubicBezTo>
                                <a:pt x="243" y="80"/>
                                <a:pt x="242" y="81"/>
                                <a:pt x="242" y="83"/>
                              </a:cubicBezTo>
                              <a:cubicBezTo>
                                <a:pt x="239" y="86"/>
                                <a:pt x="236" y="89"/>
                                <a:pt x="233" y="92"/>
                              </a:cubicBezTo>
                              <a:cubicBezTo>
                                <a:pt x="246" y="62"/>
                                <a:pt x="262" y="34"/>
                                <a:pt x="282" y="7"/>
                              </a:cubicBezTo>
                              <a:cubicBezTo>
                                <a:pt x="283" y="6"/>
                                <a:pt x="283" y="4"/>
                                <a:pt x="282" y="4"/>
                              </a:cubicBezTo>
                              <a:cubicBezTo>
                                <a:pt x="282" y="2"/>
                                <a:pt x="281" y="1"/>
                                <a:pt x="280" y="0"/>
                              </a:cubicBezTo>
                              <a:cubicBezTo>
                                <a:pt x="279" y="0"/>
                                <a:pt x="277" y="0"/>
                                <a:pt x="276" y="2"/>
                              </a:cubicBezTo>
                              <a:cubicBezTo>
                                <a:pt x="276" y="2"/>
                                <a:pt x="276" y="1"/>
                                <a:pt x="276" y="1"/>
                              </a:cubicBezTo>
                              <a:cubicBezTo>
                                <a:pt x="272" y="0"/>
                                <a:pt x="271" y="6"/>
                                <a:pt x="274" y="7"/>
                              </a:cubicBezTo>
                              <a:cubicBezTo>
                                <a:pt x="274" y="7"/>
                                <a:pt x="275" y="7"/>
                                <a:pt x="275" y="7"/>
                              </a:cubicBezTo>
                              <a:cubicBezTo>
                                <a:pt x="256" y="33"/>
                                <a:pt x="240" y="60"/>
                                <a:pt x="228" y="89"/>
                              </a:cubicBezTo>
                              <a:cubicBezTo>
                                <a:pt x="225" y="80"/>
                                <a:pt x="223" y="71"/>
                                <a:pt x="219" y="63"/>
                              </a:cubicBezTo>
                              <a:cubicBezTo>
                                <a:pt x="218" y="59"/>
                                <a:pt x="212" y="61"/>
                                <a:pt x="214" y="64"/>
                              </a:cubicBezTo>
                              <a:cubicBezTo>
                                <a:pt x="218" y="77"/>
                                <a:pt x="222" y="90"/>
                                <a:pt x="224" y="103"/>
                              </a:cubicBezTo>
                              <a:cubicBezTo>
                                <a:pt x="224" y="104"/>
                                <a:pt x="223" y="104"/>
                                <a:pt x="223" y="105"/>
                              </a:cubicBezTo>
                              <a:cubicBezTo>
                                <a:pt x="222" y="99"/>
                                <a:pt x="221" y="93"/>
                                <a:pt x="218" y="87"/>
                              </a:cubicBezTo>
                              <a:cubicBezTo>
                                <a:pt x="208" y="66"/>
                                <a:pt x="191" y="49"/>
                                <a:pt x="176" y="31"/>
                              </a:cubicBezTo>
                              <a:cubicBezTo>
                                <a:pt x="173" y="27"/>
                                <a:pt x="166" y="32"/>
                                <a:pt x="169" y="36"/>
                              </a:cubicBezTo>
                              <a:cubicBezTo>
                                <a:pt x="179" y="51"/>
                                <a:pt x="180" y="67"/>
                                <a:pt x="172" y="83"/>
                              </a:cubicBezTo>
                              <a:cubicBezTo>
                                <a:pt x="170" y="88"/>
                                <a:pt x="164" y="93"/>
                                <a:pt x="163" y="98"/>
                              </a:cubicBezTo>
                              <a:cubicBezTo>
                                <a:pt x="160" y="93"/>
                                <a:pt x="157" y="87"/>
                                <a:pt x="153" y="82"/>
                              </a:cubicBezTo>
                              <a:cubicBezTo>
                                <a:pt x="145" y="70"/>
                                <a:pt x="131" y="63"/>
                                <a:pt x="117" y="61"/>
                              </a:cubicBezTo>
                              <a:cubicBezTo>
                                <a:pt x="117" y="61"/>
                                <a:pt x="117" y="61"/>
                                <a:pt x="116" y="61"/>
                              </a:cubicBezTo>
                              <a:cubicBezTo>
                                <a:pt x="115" y="60"/>
                                <a:pt x="114" y="60"/>
                                <a:pt x="114" y="61"/>
                              </a:cubicBezTo>
                              <a:cubicBezTo>
                                <a:pt x="113" y="61"/>
                                <a:pt x="112" y="61"/>
                                <a:pt x="111" y="61"/>
                              </a:cubicBezTo>
                              <a:cubicBezTo>
                                <a:pt x="110" y="61"/>
                                <a:pt x="109" y="61"/>
                                <a:pt x="109" y="61"/>
                              </a:cubicBezTo>
                              <a:cubicBezTo>
                                <a:pt x="108" y="61"/>
                                <a:pt x="108" y="61"/>
                                <a:pt x="107" y="61"/>
                              </a:cubicBezTo>
                              <a:cubicBezTo>
                                <a:pt x="105" y="60"/>
                                <a:pt x="103" y="62"/>
                                <a:pt x="104" y="64"/>
                              </a:cubicBezTo>
                              <a:cubicBezTo>
                                <a:pt x="101" y="66"/>
                                <a:pt x="100" y="71"/>
                                <a:pt x="105" y="72"/>
                              </a:cubicBezTo>
                              <a:cubicBezTo>
                                <a:pt x="136" y="82"/>
                                <a:pt x="130" y="122"/>
                                <a:pt x="154" y="139"/>
                              </a:cubicBezTo>
                              <a:cubicBezTo>
                                <a:pt x="171" y="151"/>
                                <a:pt x="190" y="150"/>
                                <a:pt x="208" y="147"/>
                              </a:cubicBezTo>
                              <a:cubicBezTo>
                                <a:pt x="222" y="308"/>
                                <a:pt x="235" y="485"/>
                                <a:pt x="192" y="644"/>
                              </a:cubicBezTo>
                              <a:cubicBezTo>
                                <a:pt x="162" y="619"/>
                                <a:pt x="152" y="580"/>
                                <a:pt x="127" y="551"/>
                              </a:cubicBezTo>
                              <a:cubicBezTo>
                                <a:pt x="96" y="513"/>
                                <a:pt x="54" y="512"/>
                                <a:pt x="9" y="516"/>
                              </a:cubicBezTo>
                              <a:cubicBezTo>
                                <a:pt x="7" y="517"/>
                                <a:pt x="6" y="517"/>
                                <a:pt x="5" y="518"/>
                              </a:cubicBezTo>
                              <a:cubicBezTo>
                                <a:pt x="1" y="518"/>
                                <a:pt x="0" y="525"/>
                                <a:pt x="5" y="527"/>
                              </a:cubicBezTo>
                              <a:cubicBezTo>
                                <a:pt x="28" y="536"/>
                                <a:pt x="47" y="550"/>
                                <a:pt x="62" y="570"/>
                              </a:cubicBezTo>
                              <a:cubicBezTo>
                                <a:pt x="75" y="587"/>
                                <a:pt x="81" y="609"/>
                                <a:pt x="95" y="625"/>
                              </a:cubicBezTo>
                              <a:cubicBezTo>
                                <a:pt x="115" y="648"/>
                                <a:pt x="146" y="655"/>
                                <a:pt x="175" y="659"/>
                              </a:cubicBezTo>
                              <a:cubicBezTo>
                                <a:pt x="175" y="659"/>
                                <a:pt x="175" y="659"/>
                                <a:pt x="175" y="659"/>
                              </a:cubicBezTo>
                              <a:cubicBezTo>
                                <a:pt x="176" y="661"/>
                                <a:pt x="178" y="661"/>
                                <a:pt x="180" y="660"/>
                              </a:cubicBezTo>
                              <a:cubicBezTo>
                                <a:pt x="182" y="660"/>
                                <a:pt x="184" y="661"/>
                                <a:pt x="187" y="661"/>
                              </a:cubicBezTo>
                              <a:cubicBezTo>
                                <a:pt x="163" y="741"/>
                                <a:pt x="124" y="816"/>
                                <a:pt x="63" y="881"/>
                              </a:cubicBezTo>
                              <a:cubicBezTo>
                                <a:pt x="59" y="886"/>
                                <a:pt x="65" y="892"/>
                                <a:pt x="69" y="888"/>
                              </a:cubicBezTo>
                              <a:cubicBezTo>
                                <a:pt x="132" y="821"/>
                                <a:pt x="172" y="744"/>
                                <a:pt x="196" y="661"/>
                              </a:cubicBezTo>
                              <a:cubicBezTo>
                                <a:pt x="196" y="661"/>
                                <a:pt x="197" y="660"/>
                                <a:pt x="197" y="660"/>
                              </a:cubicBezTo>
                              <a:cubicBezTo>
                                <a:pt x="236" y="649"/>
                                <a:pt x="273" y="667"/>
                                <a:pt x="313" y="664"/>
                              </a:cubicBezTo>
                              <a:cubicBezTo>
                                <a:pt x="328" y="663"/>
                                <a:pt x="342" y="655"/>
                                <a:pt x="354" y="646"/>
                              </a:cubicBezTo>
                              <a:cubicBezTo>
                                <a:pt x="366" y="638"/>
                                <a:pt x="379" y="621"/>
                                <a:pt x="393" y="614"/>
                              </a:cubicBezTo>
                              <a:cubicBezTo>
                                <a:pt x="397" y="613"/>
                                <a:pt x="402" y="612"/>
                                <a:pt x="406" y="611"/>
                              </a:cubicBezTo>
                              <a:cubicBezTo>
                                <a:pt x="409" y="611"/>
                                <a:pt x="410" y="609"/>
                                <a:pt x="410" y="607"/>
                              </a:cubicBezTo>
                              <a:cubicBezTo>
                                <a:pt x="411" y="605"/>
                                <a:pt x="410" y="601"/>
                                <a:pt x="406" y="601"/>
                              </a:cubicBezTo>
                              <a:close/>
                              <a:moveTo>
                                <a:pt x="226" y="140"/>
                              </a:moveTo>
                              <a:cubicBezTo>
                                <a:pt x="239" y="144"/>
                                <a:pt x="253" y="144"/>
                                <a:pt x="266" y="139"/>
                              </a:cubicBezTo>
                              <a:cubicBezTo>
                                <a:pt x="253" y="147"/>
                                <a:pt x="239" y="151"/>
                                <a:pt x="226" y="140"/>
                              </a:cubicBezTo>
                              <a:close/>
                              <a:moveTo>
                                <a:pt x="331" y="51"/>
                              </a:moveTo>
                              <a:cubicBezTo>
                                <a:pt x="330" y="51"/>
                                <a:pt x="330" y="51"/>
                                <a:pt x="329" y="51"/>
                              </a:cubicBezTo>
                              <a:cubicBezTo>
                                <a:pt x="329" y="51"/>
                                <a:pt x="328" y="50"/>
                                <a:pt x="328" y="49"/>
                              </a:cubicBezTo>
                              <a:cubicBezTo>
                                <a:pt x="328" y="49"/>
                                <a:pt x="328" y="49"/>
                                <a:pt x="328" y="49"/>
                              </a:cubicBezTo>
                              <a:cubicBezTo>
                                <a:pt x="329" y="50"/>
                                <a:pt x="330" y="51"/>
                                <a:pt x="331" y="51"/>
                              </a:cubicBezTo>
                              <a:close/>
                              <a:moveTo>
                                <a:pt x="323" y="75"/>
                              </a:moveTo>
                              <a:cubicBezTo>
                                <a:pt x="323" y="75"/>
                                <a:pt x="323" y="75"/>
                                <a:pt x="324" y="75"/>
                              </a:cubicBezTo>
                              <a:cubicBezTo>
                                <a:pt x="324" y="74"/>
                                <a:pt x="325" y="74"/>
                                <a:pt x="325" y="74"/>
                              </a:cubicBezTo>
                              <a:cubicBezTo>
                                <a:pt x="327" y="75"/>
                                <a:pt x="327" y="77"/>
                                <a:pt x="327" y="78"/>
                              </a:cubicBezTo>
                              <a:cubicBezTo>
                                <a:pt x="326" y="79"/>
                                <a:pt x="324" y="79"/>
                                <a:pt x="323" y="79"/>
                              </a:cubicBezTo>
                              <a:cubicBezTo>
                                <a:pt x="322" y="78"/>
                                <a:pt x="322" y="76"/>
                                <a:pt x="323" y="75"/>
                              </a:cubicBezTo>
                              <a:close/>
                              <a:moveTo>
                                <a:pt x="279" y="110"/>
                              </a:moveTo>
                              <a:cubicBezTo>
                                <a:pt x="287" y="103"/>
                                <a:pt x="296" y="97"/>
                                <a:pt x="306" y="94"/>
                              </a:cubicBezTo>
                              <a:cubicBezTo>
                                <a:pt x="298" y="99"/>
                                <a:pt x="290" y="105"/>
                                <a:pt x="283" y="112"/>
                              </a:cubicBezTo>
                              <a:cubicBezTo>
                                <a:pt x="280" y="115"/>
                                <a:pt x="285" y="119"/>
                                <a:pt x="287" y="116"/>
                              </a:cubicBezTo>
                              <a:cubicBezTo>
                                <a:pt x="292" y="111"/>
                                <a:pt x="297" y="107"/>
                                <a:pt x="303" y="103"/>
                              </a:cubicBezTo>
                              <a:cubicBezTo>
                                <a:pt x="295" y="111"/>
                                <a:pt x="285" y="122"/>
                                <a:pt x="275" y="132"/>
                              </a:cubicBezTo>
                              <a:cubicBezTo>
                                <a:pt x="274" y="130"/>
                                <a:pt x="272" y="129"/>
                                <a:pt x="270" y="130"/>
                              </a:cubicBezTo>
                              <a:cubicBezTo>
                                <a:pt x="264" y="134"/>
                                <a:pt x="257" y="136"/>
                                <a:pt x="250" y="137"/>
                              </a:cubicBezTo>
                              <a:cubicBezTo>
                                <a:pt x="258" y="134"/>
                                <a:pt x="266" y="130"/>
                                <a:pt x="271" y="122"/>
                              </a:cubicBezTo>
                              <a:cubicBezTo>
                                <a:pt x="273" y="119"/>
                                <a:pt x="275" y="115"/>
                                <a:pt x="277" y="111"/>
                              </a:cubicBezTo>
                              <a:cubicBezTo>
                                <a:pt x="278" y="111"/>
                                <a:pt x="279" y="111"/>
                                <a:pt x="279" y="110"/>
                              </a:cubicBezTo>
                              <a:close/>
                              <a:moveTo>
                                <a:pt x="277" y="67"/>
                              </a:moveTo>
                              <a:cubicBezTo>
                                <a:pt x="273" y="70"/>
                                <a:pt x="270" y="74"/>
                                <a:pt x="267" y="79"/>
                              </a:cubicBezTo>
                              <a:cubicBezTo>
                                <a:pt x="264" y="82"/>
                                <a:pt x="270" y="85"/>
                                <a:pt x="272" y="82"/>
                              </a:cubicBezTo>
                              <a:cubicBezTo>
                                <a:pt x="274" y="79"/>
                                <a:pt x="275" y="77"/>
                                <a:pt x="277" y="75"/>
                              </a:cubicBezTo>
                              <a:cubicBezTo>
                                <a:pt x="277" y="76"/>
                                <a:pt x="277" y="77"/>
                                <a:pt x="277" y="77"/>
                              </a:cubicBezTo>
                              <a:cubicBezTo>
                                <a:pt x="273" y="94"/>
                                <a:pt x="272" y="112"/>
                                <a:pt x="257" y="123"/>
                              </a:cubicBezTo>
                              <a:cubicBezTo>
                                <a:pt x="250" y="129"/>
                                <a:pt x="240" y="130"/>
                                <a:pt x="230" y="130"/>
                              </a:cubicBezTo>
                              <a:cubicBezTo>
                                <a:pt x="242" y="124"/>
                                <a:pt x="253" y="117"/>
                                <a:pt x="264" y="108"/>
                              </a:cubicBezTo>
                              <a:cubicBezTo>
                                <a:pt x="266" y="105"/>
                                <a:pt x="262" y="101"/>
                                <a:pt x="259" y="103"/>
                              </a:cubicBezTo>
                              <a:cubicBezTo>
                                <a:pt x="250" y="112"/>
                                <a:pt x="239" y="119"/>
                                <a:pt x="228" y="125"/>
                              </a:cubicBezTo>
                              <a:cubicBezTo>
                                <a:pt x="234" y="117"/>
                                <a:pt x="242" y="111"/>
                                <a:pt x="249" y="105"/>
                              </a:cubicBezTo>
                              <a:cubicBezTo>
                                <a:pt x="253" y="103"/>
                                <a:pt x="250" y="98"/>
                                <a:pt x="246" y="100"/>
                              </a:cubicBezTo>
                              <a:cubicBezTo>
                                <a:pt x="239" y="106"/>
                                <a:pt x="232" y="112"/>
                                <a:pt x="225" y="119"/>
                              </a:cubicBezTo>
                              <a:cubicBezTo>
                                <a:pt x="236" y="97"/>
                                <a:pt x="257" y="82"/>
                                <a:pt x="277" y="67"/>
                              </a:cubicBezTo>
                              <a:close/>
                              <a:moveTo>
                                <a:pt x="177" y="93"/>
                              </a:moveTo>
                              <a:cubicBezTo>
                                <a:pt x="180" y="88"/>
                                <a:pt x="183" y="82"/>
                                <a:pt x="185" y="76"/>
                              </a:cubicBezTo>
                              <a:cubicBezTo>
                                <a:pt x="185" y="78"/>
                                <a:pt x="185" y="80"/>
                                <a:pt x="184" y="81"/>
                              </a:cubicBezTo>
                              <a:cubicBezTo>
                                <a:pt x="184" y="85"/>
                                <a:pt x="190" y="85"/>
                                <a:pt x="190" y="81"/>
                              </a:cubicBezTo>
                              <a:cubicBezTo>
                                <a:pt x="191" y="76"/>
                                <a:pt x="191" y="72"/>
                                <a:pt x="191" y="67"/>
                              </a:cubicBezTo>
                              <a:cubicBezTo>
                                <a:pt x="193" y="72"/>
                                <a:pt x="194" y="77"/>
                                <a:pt x="196" y="82"/>
                              </a:cubicBezTo>
                              <a:cubicBezTo>
                                <a:pt x="197" y="86"/>
                                <a:pt x="203" y="84"/>
                                <a:pt x="202" y="80"/>
                              </a:cubicBezTo>
                              <a:cubicBezTo>
                                <a:pt x="201" y="78"/>
                                <a:pt x="200" y="76"/>
                                <a:pt x="200" y="74"/>
                              </a:cubicBezTo>
                              <a:cubicBezTo>
                                <a:pt x="212" y="90"/>
                                <a:pt x="215" y="106"/>
                                <a:pt x="212" y="124"/>
                              </a:cubicBezTo>
                              <a:cubicBezTo>
                                <a:pt x="209" y="117"/>
                                <a:pt x="207" y="109"/>
                                <a:pt x="207" y="101"/>
                              </a:cubicBezTo>
                              <a:cubicBezTo>
                                <a:pt x="207" y="97"/>
                                <a:pt x="201" y="97"/>
                                <a:pt x="201" y="101"/>
                              </a:cubicBezTo>
                              <a:cubicBezTo>
                                <a:pt x="201" y="108"/>
                                <a:pt x="202" y="115"/>
                                <a:pt x="204" y="121"/>
                              </a:cubicBezTo>
                              <a:cubicBezTo>
                                <a:pt x="200" y="114"/>
                                <a:pt x="198" y="106"/>
                                <a:pt x="198" y="98"/>
                              </a:cubicBezTo>
                              <a:cubicBezTo>
                                <a:pt x="198" y="94"/>
                                <a:pt x="192" y="94"/>
                                <a:pt x="192" y="98"/>
                              </a:cubicBezTo>
                              <a:cubicBezTo>
                                <a:pt x="192" y="107"/>
                                <a:pt x="195" y="115"/>
                                <a:pt x="198" y="123"/>
                              </a:cubicBezTo>
                              <a:cubicBezTo>
                                <a:pt x="196" y="119"/>
                                <a:pt x="194" y="114"/>
                                <a:pt x="193" y="109"/>
                              </a:cubicBezTo>
                              <a:cubicBezTo>
                                <a:pt x="192" y="105"/>
                                <a:pt x="186" y="107"/>
                                <a:pt x="187" y="111"/>
                              </a:cubicBezTo>
                              <a:cubicBezTo>
                                <a:pt x="188" y="118"/>
                                <a:pt x="191" y="124"/>
                                <a:pt x="196" y="130"/>
                              </a:cubicBezTo>
                              <a:cubicBezTo>
                                <a:pt x="182" y="123"/>
                                <a:pt x="164" y="109"/>
                                <a:pt x="177" y="93"/>
                              </a:cubicBezTo>
                              <a:close/>
                              <a:moveTo>
                                <a:pt x="139" y="97"/>
                              </a:moveTo>
                              <a:cubicBezTo>
                                <a:pt x="137" y="92"/>
                                <a:pt x="134" y="87"/>
                                <a:pt x="131" y="82"/>
                              </a:cubicBezTo>
                              <a:cubicBezTo>
                                <a:pt x="140" y="91"/>
                                <a:pt x="146" y="102"/>
                                <a:pt x="150" y="114"/>
                              </a:cubicBezTo>
                              <a:cubicBezTo>
                                <a:pt x="152" y="117"/>
                                <a:pt x="157" y="116"/>
                                <a:pt x="156" y="112"/>
                              </a:cubicBezTo>
                              <a:cubicBezTo>
                                <a:pt x="153" y="103"/>
                                <a:pt x="148" y="95"/>
                                <a:pt x="143" y="87"/>
                              </a:cubicBezTo>
                              <a:cubicBezTo>
                                <a:pt x="146" y="90"/>
                                <a:pt x="149" y="94"/>
                                <a:pt x="152" y="98"/>
                              </a:cubicBezTo>
                              <a:cubicBezTo>
                                <a:pt x="153" y="98"/>
                                <a:pt x="153" y="98"/>
                                <a:pt x="153" y="99"/>
                              </a:cubicBezTo>
                              <a:cubicBezTo>
                                <a:pt x="157" y="106"/>
                                <a:pt x="161" y="114"/>
                                <a:pt x="166" y="120"/>
                              </a:cubicBezTo>
                              <a:cubicBezTo>
                                <a:pt x="173" y="127"/>
                                <a:pt x="180" y="133"/>
                                <a:pt x="187" y="137"/>
                              </a:cubicBezTo>
                              <a:cubicBezTo>
                                <a:pt x="178" y="134"/>
                                <a:pt x="170" y="129"/>
                                <a:pt x="164" y="121"/>
                              </a:cubicBezTo>
                              <a:cubicBezTo>
                                <a:pt x="162" y="118"/>
                                <a:pt x="157" y="123"/>
                                <a:pt x="160" y="126"/>
                              </a:cubicBezTo>
                              <a:cubicBezTo>
                                <a:pt x="164" y="132"/>
                                <a:pt x="170" y="136"/>
                                <a:pt x="177" y="139"/>
                              </a:cubicBezTo>
                              <a:cubicBezTo>
                                <a:pt x="175" y="139"/>
                                <a:pt x="174" y="139"/>
                                <a:pt x="173" y="139"/>
                              </a:cubicBezTo>
                              <a:cubicBezTo>
                                <a:pt x="153" y="134"/>
                                <a:pt x="146" y="113"/>
                                <a:pt x="139" y="97"/>
                              </a:cubicBezTo>
                              <a:close/>
                              <a:moveTo>
                                <a:pt x="82" y="587"/>
                              </a:moveTo>
                              <a:cubicBezTo>
                                <a:pt x="69" y="559"/>
                                <a:pt x="48" y="538"/>
                                <a:pt x="21" y="525"/>
                              </a:cubicBezTo>
                              <a:cubicBezTo>
                                <a:pt x="36" y="529"/>
                                <a:pt x="50" y="536"/>
                                <a:pt x="63" y="546"/>
                              </a:cubicBezTo>
                              <a:cubicBezTo>
                                <a:pt x="66" y="549"/>
                                <a:pt x="70" y="544"/>
                                <a:pt x="67" y="542"/>
                              </a:cubicBezTo>
                              <a:cubicBezTo>
                                <a:pt x="59" y="535"/>
                                <a:pt x="50" y="530"/>
                                <a:pt x="41" y="526"/>
                              </a:cubicBezTo>
                              <a:cubicBezTo>
                                <a:pt x="52" y="528"/>
                                <a:pt x="63" y="531"/>
                                <a:pt x="74" y="536"/>
                              </a:cubicBezTo>
                              <a:cubicBezTo>
                                <a:pt x="78" y="537"/>
                                <a:pt x="81" y="532"/>
                                <a:pt x="77" y="531"/>
                              </a:cubicBezTo>
                              <a:cubicBezTo>
                                <a:pt x="72" y="528"/>
                                <a:pt x="66" y="526"/>
                                <a:pt x="61" y="524"/>
                              </a:cubicBezTo>
                              <a:cubicBezTo>
                                <a:pt x="71" y="525"/>
                                <a:pt x="81" y="528"/>
                                <a:pt x="90" y="532"/>
                              </a:cubicBezTo>
                              <a:cubicBezTo>
                                <a:pt x="110" y="540"/>
                                <a:pt x="124" y="559"/>
                                <a:pt x="134" y="577"/>
                              </a:cubicBezTo>
                              <a:cubicBezTo>
                                <a:pt x="150" y="603"/>
                                <a:pt x="163" y="631"/>
                                <a:pt x="186" y="651"/>
                              </a:cubicBezTo>
                              <a:cubicBezTo>
                                <a:pt x="181" y="648"/>
                                <a:pt x="176" y="646"/>
                                <a:pt x="171" y="642"/>
                              </a:cubicBezTo>
                              <a:cubicBezTo>
                                <a:pt x="157" y="623"/>
                                <a:pt x="142" y="605"/>
                                <a:pt x="125" y="588"/>
                              </a:cubicBezTo>
                              <a:cubicBezTo>
                                <a:pt x="124" y="587"/>
                                <a:pt x="124" y="586"/>
                                <a:pt x="122" y="586"/>
                              </a:cubicBezTo>
                              <a:cubicBezTo>
                                <a:pt x="116" y="579"/>
                                <a:pt x="110" y="574"/>
                                <a:pt x="103" y="568"/>
                              </a:cubicBezTo>
                              <a:cubicBezTo>
                                <a:pt x="100" y="565"/>
                                <a:pt x="96" y="570"/>
                                <a:pt x="99" y="572"/>
                              </a:cubicBezTo>
                              <a:cubicBezTo>
                                <a:pt x="119" y="590"/>
                                <a:pt x="138" y="609"/>
                                <a:pt x="154" y="630"/>
                              </a:cubicBezTo>
                              <a:cubicBezTo>
                                <a:pt x="149" y="625"/>
                                <a:pt x="144" y="620"/>
                                <a:pt x="139" y="614"/>
                              </a:cubicBezTo>
                              <a:cubicBezTo>
                                <a:pt x="137" y="611"/>
                                <a:pt x="132" y="615"/>
                                <a:pt x="135" y="618"/>
                              </a:cubicBezTo>
                              <a:cubicBezTo>
                                <a:pt x="142" y="627"/>
                                <a:pt x="150" y="635"/>
                                <a:pt x="159" y="642"/>
                              </a:cubicBezTo>
                              <a:cubicBezTo>
                                <a:pt x="153" y="639"/>
                                <a:pt x="147" y="635"/>
                                <a:pt x="142" y="630"/>
                              </a:cubicBezTo>
                              <a:cubicBezTo>
                                <a:pt x="140" y="627"/>
                                <a:pt x="136" y="631"/>
                                <a:pt x="138" y="634"/>
                              </a:cubicBezTo>
                              <a:cubicBezTo>
                                <a:pt x="143" y="639"/>
                                <a:pt x="148" y="643"/>
                                <a:pt x="154" y="646"/>
                              </a:cubicBezTo>
                              <a:cubicBezTo>
                                <a:pt x="145" y="644"/>
                                <a:pt x="136" y="641"/>
                                <a:pt x="128" y="637"/>
                              </a:cubicBezTo>
                              <a:cubicBezTo>
                                <a:pt x="105" y="628"/>
                                <a:pt x="93" y="608"/>
                                <a:pt x="82" y="587"/>
                              </a:cubicBezTo>
                              <a:close/>
                              <a:moveTo>
                                <a:pt x="318" y="654"/>
                              </a:moveTo>
                              <a:cubicBezTo>
                                <a:pt x="296" y="660"/>
                                <a:pt x="270" y="652"/>
                                <a:pt x="247" y="648"/>
                              </a:cubicBezTo>
                              <a:cubicBezTo>
                                <a:pt x="243" y="648"/>
                                <a:pt x="238" y="647"/>
                                <a:pt x="234" y="647"/>
                              </a:cubicBezTo>
                              <a:cubicBezTo>
                                <a:pt x="256" y="643"/>
                                <a:pt x="277" y="639"/>
                                <a:pt x="299" y="635"/>
                              </a:cubicBezTo>
                              <a:cubicBezTo>
                                <a:pt x="303" y="634"/>
                                <a:pt x="301" y="628"/>
                                <a:pt x="297" y="629"/>
                              </a:cubicBezTo>
                              <a:cubicBezTo>
                                <a:pt x="270" y="634"/>
                                <a:pt x="242" y="639"/>
                                <a:pt x="215" y="644"/>
                              </a:cubicBezTo>
                              <a:cubicBezTo>
                                <a:pt x="229" y="636"/>
                                <a:pt x="245" y="632"/>
                                <a:pt x="263" y="632"/>
                              </a:cubicBezTo>
                              <a:cubicBezTo>
                                <a:pt x="266" y="633"/>
                                <a:pt x="266" y="627"/>
                                <a:pt x="263" y="626"/>
                              </a:cubicBezTo>
                              <a:cubicBezTo>
                                <a:pt x="244" y="626"/>
                                <a:pt x="227" y="631"/>
                                <a:pt x="211" y="639"/>
                              </a:cubicBezTo>
                              <a:cubicBezTo>
                                <a:pt x="234" y="618"/>
                                <a:pt x="264" y="615"/>
                                <a:pt x="297" y="619"/>
                              </a:cubicBezTo>
                              <a:cubicBezTo>
                                <a:pt x="318" y="622"/>
                                <a:pt x="338" y="621"/>
                                <a:pt x="358" y="619"/>
                              </a:cubicBezTo>
                              <a:cubicBezTo>
                                <a:pt x="349" y="622"/>
                                <a:pt x="341" y="623"/>
                                <a:pt x="332" y="624"/>
                              </a:cubicBezTo>
                              <a:cubicBezTo>
                                <a:pt x="328" y="625"/>
                                <a:pt x="328" y="631"/>
                                <a:pt x="332" y="630"/>
                              </a:cubicBezTo>
                              <a:cubicBezTo>
                                <a:pt x="338" y="630"/>
                                <a:pt x="344" y="629"/>
                                <a:pt x="350" y="627"/>
                              </a:cubicBezTo>
                              <a:cubicBezTo>
                                <a:pt x="341" y="632"/>
                                <a:pt x="322" y="643"/>
                                <a:pt x="316" y="639"/>
                              </a:cubicBezTo>
                              <a:cubicBezTo>
                                <a:pt x="313" y="637"/>
                                <a:pt x="310" y="642"/>
                                <a:pt x="313" y="644"/>
                              </a:cubicBezTo>
                              <a:cubicBezTo>
                                <a:pt x="321" y="650"/>
                                <a:pt x="333" y="641"/>
                                <a:pt x="341" y="638"/>
                              </a:cubicBezTo>
                              <a:cubicBezTo>
                                <a:pt x="348" y="635"/>
                                <a:pt x="355" y="631"/>
                                <a:pt x="362" y="628"/>
                              </a:cubicBezTo>
                              <a:cubicBezTo>
                                <a:pt x="349" y="639"/>
                                <a:pt x="336" y="649"/>
                                <a:pt x="318" y="6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038"/>
                      <wps:cNvSpPr>
                        <a:spLocks/>
                      </wps:cNvSpPr>
                      <wps:spPr bwMode="auto">
                        <a:xfrm>
                          <a:off x="5248275" y="1881187"/>
                          <a:ext cx="60325" cy="119063"/>
                        </a:xfrm>
                        <a:custGeom>
                          <a:avLst/>
                          <a:gdLst>
                            <a:gd name="T0" fmla="*/ 7 w 27"/>
                            <a:gd name="T1" fmla="*/ 49 h 53"/>
                            <a:gd name="T2" fmla="*/ 26 w 27"/>
                            <a:gd name="T3" fmla="*/ 7 h 53"/>
                            <a:gd name="T4" fmla="*/ 20 w 27"/>
                            <a:gd name="T5" fmla="*/ 4 h 53"/>
                            <a:gd name="T6" fmla="*/ 1 w 27"/>
                            <a:gd name="T7" fmla="*/ 48 h 53"/>
                            <a:gd name="T8" fmla="*/ 7 w 27"/>
                            <a:gd name="T9" fmla="*/ 4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53">
                              <a:moveTo>
                                <a:pt x="7" y="49"/>
                              </a:moveTo>
                              <a:cubicBezTo>
                                <a:pt x="12" y="35"/>
                                <a:pt x="18" y="20"/>
                                <a:pt x="26" y="7"/>
                              </a:cubicBezTo>
                              <a:cubicBezTo>
                                <a:pt x="27" y="4"/>
                                <a:pt x="22" y="0"/>
                                <a:pt x="20" y="4"/>
                              </a:cubicBezTo>
                              <a:cubicBezTo>
                                <a:pt x="13" y="18"/>
                                <a:pt x="6" y="32"/>
                                <a:pt x="1" y="48"/>
                              </a:cubicBezTo>
                              <a:cubicBezTo>
                                <a:pt x="0" y="51"/>
                                <a:pt x="6" y="53"/>
                                <a:pt x="7" y="4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042"/>
                      <wps:cNvSpPr>
                        <a:spLocks noEditPoints="1"/>
                      </wps:cNvSpPr>
                      <wps:spPr bwMode="auto">
                        <a:xfrm>
                          <a:off x="5275263" y="1863725"/>
                          <a:ext cx="190500" cy="136525"/>
                        </a:xfrm>
                        <a:custGeom>
                          <a:avLst/>
                          <a:gdLst>
                            <a:gd name="T0" fmla="*/ 1 w 85"/>
                            <a:gd name="T1" fmla="*/ 24 h 61"/>
                            <a:gd name="T2" fmla="*/ 6 w 85"/>
                            <a:gd name="T3" fmla="*/ 34 h 61"/>
                            <a:gd name="T4" fmla="*/ 11 w 85"/>
                            <a:gd name="T5" fmla="*/ 31 h 61"/>
                            <a:gd name="T6" fmla="*/ 12 w 85"/>
                            <a:gd name="T7" fmla="*/ 23 h 61"/>
                            <a:gd name="T8" fmla="*/ 18 w 85"/>
                            <a:gd name="T9" fmla="*/ 28 h 61"/>
                            <a:gd name="T10" fmla="*/ 24 w 85"/>
                            <a:gd name="T11" fmla="*/ 31 h 61"/>
                            <a:gd name="T12" fmla="*/ 26 w 85"/>
                            <a:gd name="T13" fmla="*/ 26 h 61"/>
                            <a:gd name="T14" fmla="*/ 28 w 85"/>
                            <a:gd name="T15" fmla="*/ 25 h 61"/>
                            <a:gd name="T16" fmla="*/ 34 w 85"/>
                            <a:gd name="T17" fmla="*/ 27 h 61"/>
                            <a:gd name="T18" fmla="*/ 38 w 85"/>
                            <a:gd name="T19" fmla="*/ 32 h 61"/>
                            <a:gd name="T20" fmla="*/ 44 w 85"/>
                            <a:gd name="T21" fmla="*/ 33 h 61"/>
                            <a:gd name="T22" fmla="*/ 45 w 85"/>
                            <a:gd name="T23" fmla="*/ 36 h 61"/>
                            <a:gd name="T24" fmla="*/ 52 w 85"/>
                            <a:gd name="T25" fmla="*/ 43 h 61"/>
                            <a:gd name="T26" fmla="*/ 52 w 85"/>
                            <a:gd name="T27" fmla="*/ 41 h 61"/>
                            <a:gd name="T28" fmla="*/ 56 w 85"/>
                            <a:gd name="T29" fmla="*/ 44 h 61"/>
                            <a:gd name="T30" fmla="*/ 62 w 85"/>
                            <a:gd name="T31" fmla="*/ 45 h 61"/>
                            <a:gd name="T32" fmla="*/ 64 w 85"/>
                            <a:gd name="T33" fmla="*/ 43 h 61"/>
                            <a:gd name="T34" fmla="*/ 68 w 85"/>
                            <a:gd name="T35" fmla="*/ 46 h 61"/>
                            <a:gd name="T36" fmla="*/ 76 w 85"/>
                            <a:gd name="T37" fmla="*/ 41 h 61"/>
                            <a:gd name="T38" fmla="*/ 75 w 85"/>
                            <a:gd name="T39" fmla="*/ 55 h 61"/>
                            <a:gd name="T40" fmla="*/ 82 w 85"/>
                            <a:gd name="T41" fmla="*/ 48 h 61"/>
                            <a:gd name="T42" fmla="*/ 84 w 85"/>
                            <a:gd name="T43" fmla="*/ 41 h 61"/>
                            <a:gd name="T44" fmla="*/ 78 w 85"/>
                            <a:gd name="T45" fmla="*/ 36 h 61"/>
                            <a:gd name="T46" fmla="*/ 82 w 85"/>
                            <a:gd name="T47" fmla="*/ 32 h 61"/>
                            <a:gd name="T48" fmla="*/ 69 w 85"/>
                            <a:gd name="T49" fmla="*/ 35 h 61"/>
                            <a:gd name="T50" fmla="*/ 68 w 85"/>
                            <a:gd name="T51" fmla="*/ 34 h 61"/>
                            <a:gd name="T52" fmla="*/ 60 w 85"/>
                            <a:gd name="T53" fmla="*/ 28 h 61"/>
                            <a:gd name="T54" fmla="*/ 52 w 85"/>
                            <a:gd name="T55" fmla="*/ 29 h 61"/>
                            <a:gd name="T56" fmla="*/ 49 w 85"/>
                            <a:gd name="T57" fmla="*/ 23 h 61"/>
                            <a:gd name="T58" fmla="*/ 49 w 85"/>
                            <a:gd name="T59" fmla="*/ 14 h 61"/>
                            <a:gd name="T60" fmla="*/ 43 w 85"/>
                            <a:gd name="T61" fmla="*/ 15 h 61"/>
                            <a:gd name="T62" fmla="*/ 45 w 85"/>
                            <a:gd name="T63" fmla="*/ 23 h 61"/>
                            <a:gd name="T64" fmla="*/ 43 w 85"/>
                            <a:gd name="T65" fmla="*/ 23 h 61"/>
                            <a:gd name="T66" fmla="*/ 35 w 85"/>
                            <a:gd name="T67" fmla="*/ 26 h 61"/>
                            <a:gd name="T68" fmla="*/ 31 w 85"/>
                            <a:gd name="T69" fmla="*/ 16 h 61"/>
                            <a:gd name="T70" fmla="*/ 26 w 85"/>
                            <a:gd name="T71" fmla="*/ 11 h 61"/>
                            <a:gd name="T72" fmla="*/ 25 w 85"/>
                            <a:gd name="T73" fmla="*/ 4 h 61"/>
                            <a:gd name="T74" fmla="*/ 19 w 85"/>
                            <a:gd name="T75" fmla="*/ 14 h 61"/>
                            <a:gd name="T76" fmla="*/ 12 w 85"/>
                            <a:gd name="T77" fmla="*/ 21 h 61"/>
                            <a:gd name="T78" fmla="*/ 8 w 85"/>
                            <a:gd name="T79" fmla="*/ 19 h 61"/>
                            <a:gd name="T80" fmla="*/ 5 w 85"/>
                            <a:gd name="T81" fmla="*/ 17 h 61"/>
                            <a:gd name="T82" fmla="*/ 0 w 85"/>
                            <a:gd name="T83" fmla="*/ 21 h 61"/>
                            <a:gd name="T84" fmla="*/ 70 w 85"/>
                            <a:gd name="T85" fmla="*/ 40 h 61"/>
                            <a:gd name="T86" fmla="*/ 70 w 85"/>
                            <a:gd name="T87" fmla="*/ 41 h 61"/>
                            <a:gd name="T88" fmla="*/ 70 w 85"/>
                            <a:gd name="T89" fmla="*/ 40 h 61"/>
                            <a:gd name="T90" fmla="*/ 58 w 85"/>
                            <a:gd name="T91" fmla="*/ 39 h 61"/>
                            <a:gd name="T92" fmla="*/ 60 w 85"/>
                            <a:gd name="T93" fmla="*/ 35 h 61"/>
                            <a:gd name="T94" fmla="*/ 18 w 85"/>
                            <a:gd name="T95" fmla="*/ 24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5" h="61">
                              <a:moveTo>
                                <a:pt x="2" y="23"/>
                              </a:moveTo>
                              <a:cubicBezTo>
                                <a:pt x="2" y="23"/>
                                <a:pt x="1" y="24"/>
                                <a:pt x="1" y="24"/>
                              </a:cubicBezTo>
                              <a:cubicBezTo>
                                <a:pt x="0" y="27"/>
                                <a:pt x="2" y="29"/>
                                <a:pt x="4" y="29"/>
                              </a:cubicBezTo>
                              <a:cubicBezTo>
                                <a:pt x="5" y="31"/>
                                <a:pt x="5" y="32"/>
                                <a:pt x="6" y="34"/>
                              </a:cubicBezTo>
                              <a:cubicBezTo>
                                <a:pt x="7" y="38"/>
                                <a:pt x="13" y="36"/>
                                <a:pt x="12" y="33"/>
                              </a:cubicBezTo>
                              <a:cubicBezTo>
                                <a:pt x="11" y="32"/>
                                <a:pt x="11" y="32"/>
                                <a:pt x="11" y="31"/>
                              </a:cubicBezTo>
                              <a:cubicBezTo>
                                <a:pt x="11" y="31"/>
                                <a:pt x="11" y="31"/>
                                <a:pt x="11" y="30"/>
                              </a:cubicBezTo>
                              <a:cubicBezTo>
                                <a:pt x="12" y="28"/>
                                <a:pt x="12" y="25"/>
                                <a:pt x="12" y="23"/>
                              </a:cubicBezTo>
                              <a:cubicBezTo>
                                <a:pt x="12" y="24"/>
                                <a:pt x="12" y="25"/>
                                <a:pt x="13" y="27"/>
                              </a:cubicBezTo>
                              <a:cubicBezTo>
                                <a:pt x="14" y="29"/>
                                <a:pt x="17" y="29"/>
                                <a:pt x="18" y="28"/>
                              </a:cubicBezTo>
                              <a:cubicBezTo>
                                <a:pt x="18" y="29"/>
                                <a:pt x="18" y="30"/>
                                <a:pt x="18" y="31"/>
                              </a:cubicBezTo>
                              <a:cubicBezTo>
                                <a:pt x="17" y="35"/>
                                <a:pt x="23" y="35"/>
                                <a:pt x="24" y="31"/>
                              </a:cubicBezTo>
                              <a:cubicBezTo>
                                <a:pt x="24" y="30"/>
                                <a:pt x="24" y="28"/>
                                <a:pt x="24" y="26"/>
                              </a:cubicBezTo>
                              <a:cubicBezTo>
                                <a:pt x="25" y="26"/>
                                <a:pt x="25" y="26"/>
                                <a:pt x="26" y="26"/>
                              </a:cubicBezTo>
                              <a:cubicBezTo>
                                <a:pt x="28" y="25"/>
                                <a:pt x="29" y="23"/>
                                <a:pt x="30" y="22"/>
                              </a:cubicBezTo>
                              <a:cubicBezTo>
                                <a:pt x="30" y="23"/>
                                <a:pt x="29" y="25"/>
                                <a:pt x="28" y="25"/>
                              </a:cubicBezTo>
                              <a:cubicBezTo>
                                <a:pt x="24" y="27"/>
                                <a:pt x="27" y="33"/>
                                <a:pt x="31" y="31"/>
                              </a:cubicBezTo>
                              <a:cubicBezTo>
                                <a:pt x="32" y="30"/>
                                <a:pt x="33" y="28"/>
                                <a:pt x="34" y="27"/>
                              </a:cubicBezTo>
                              <a:cubicBezTo>
                                <a:pt x="34" y="28"/>
                                <a:pt x="33" y="28"/>
                                <a:pt x="33" y="29"/>
                              </a:cubicBezTo>
                              <a:cubicBezTo>
                                <a:pt x="31" y="32"/>
                                <a:pt x="36" y="35"/>
                                <a:pt x="38" y="32"/>
                              </a:cubicBezTo>
                              <a:cubicBezTo>
                                <a:pt x="38" y="32"/>
                                <a:pt x="38" y="33"/>
                                <a:pt x="38" y="33"/>
                              </a:cubicBezTo>
                              <a:cubicBezTo>
                                <a:pt x="38" y="37"/>
                                <a:pt x="44" y="37"/>
                                <a:pt x="44" y="33"/>
                              </a:cubicBezTo>
                              <a:cubicBezTo>
                                <a:pt x="44" y="31"/>
                                <a:pt x="44" y="30"/>
                                <a:pt x="46" y="29"/>
                              </a:cubicBezTo>
                              <a:cubicBezTo>
                                <a:pt x="47" y="31"/>
                                <a:pt x="47" y="34"/>
                                <a:pt x="45" y="36"/>
                              </a:cubicBezTo>
                              <a:cubicBezTo>
                                <a:pt x="44" y="37"/>
                                <a:pt x="45" y="38"/>
                                <a:pt x="45" y="39"/>
                              </a:cubicBezTo>
                              <a:cubicBezTo>
                                <a:pt x="44" y="43"/>
                                <a:pt x="49" y="47"/>
                                <a:pt x="52" y="43"/>
                              </a:cubicBezTo>
                              <a:cubicBezTo>
                                <a:pt x="52" y="42"/>
                                <a:pt x="52" y="42"/>
                                <a:pt x="52" y="42"/>
                              </a:cubicBezTo>
                              <a:cubicBezTo>
                                <a:pt x="52" y="41"/>
                                <a:pt x="52" y="41"/>
                                <a:pt x="52" y="41"/>
                              </a:cubicBezTo>
                              <a:cubicBezTo>
                                <a:pt x="53" y="43"/>
                                <a:pt x="55" y="43"/>
                                <a:pt x="56" y="42"/>
                              </a:cubicBezTo>
                              <a:cubicBezTo>
                                <a:pt x="56" y="43"/>
                                <a:pt x="56" y="43"/>
                                <a:pt x="56" y="44"/>
                              </a:cubicBezTo>
                              <a:cubicBezTo>
                                <a:pt x="56" y="45"/>
                                <a:pt x="56" y="47"/>
                                <a:pt x="58" y="47"/>
                              </a:cubicBezTo>
                              <a:cubicBezTo>
                                <a:pt x="60" y="48"/>
                                <a:pt x="62" y="47"/>
                                <a:pt x="62" y="45"/>
                              </a:cubicBezTo>
                              <a:cubicBezTo>
                                <a:pt x="62" y="44"/>
                                <a:pt x="63" y="42"/>
                                <a:pt x="63" y="41"/>
                              </a:cubicBezTo>
                              <a:cubicBezTo>
                                <a:pt x="64" y="41"/>
                                <a:pt x="64" y="42"/>
                                <a:pt x="64" y="43"/>
                              </a:cubicBezTo>
                              <a:cubicBezTo>
                                <a:pt x="65" y="45"/>
                                <a:pt x="67" y="45"/>
                                <a:pt x="69" y="44"/>
                              </a:cubicBezTo>
                              <a:cubicBezTo>
                                <a:pt x="69" y="45"/>
                                <a:pt x="68" y="45"/>
                                <a:pt x="68" y="46"/>
                              </a:cubicBezTo>
                              <a:cubicBezTo>
                                <a:pt x="67" y="50"/>
                                <a:pt x="73" y="51"/>
                                <a:pt x="74" y="48"/>
                              </a:cubicBezTo>
                              <a:cubicBezTo>
                                <a:pt x="75" y="45"/>
                                <a:pt x="76" y="43"/>
                                <a:pt x="76" y="41"/>
                              </a:cubicBezTo>
                              <a:cubicBezTo>
                                <a:pt x="76" y="43"/>
                                <a:pt x="76" y="45"/>
                                <a:pt x="77" y="46"/>
                              </a:cubicBezTo>
                              <a:cubicBezTo>
                                <a:pt x="76" y="49"/>
                                <a:pt x="75" y="52"/>
                                <a:pt x="75" y="55"/>
                              </a:cubicBezTo>
                              <a:cubicBezTo>
                                <a:pt x="74" y="59"/>
                                <a:pt x="80" y="61"/>
                                <a:pt x="81" y="57"/>
                              </a:cubicBezTo>
                              <a:cubicBezTo>
                                <a:pt x="81" y="54"/>
                                <a:pt x="82" y="51"/>
                                <a:pt x="82" y="48"/>
                              </a:cubicBezTo>
                              <a:cubicBezTo>
                                <a:pt x="83" y="48"/>
                                <a:pt x="83" y="47"/>
                                <a:pt x="83" y="46"/>
                              </a:cubicBezTo>
                              <a:cubicBezTo>
                                <a:pt x="83" y="45"/>
                                <a:pt x="84" y="43"/>
                                <a:pt x="84" y="41"/>
                              </a:cubicBezTo>
                              <a:cubicBezTo>
                                <a:pt x="84" y="40"/>
                                <a:pt x="84" y="39"/>
                                <a:pt x="83" y="39"/>
                              </a:cubicBezTo>
                              <a:cubicBezTo>
                                <a:pt x="85" y="36"/>
                                <a:pt x="80" y="33"/>
                                <a:pt x="78" y="36"/>
                              </a:cubicBezTo>
                              <a:cubicBezTo>
                                <a:pt x="79" y="35"/>
                                <a:pt x="79" y="35"/>
                                <a:pt x="79" y="34"/>
                              </a:cubicBezTo>
                              <a:cubicBezTo>
                                <a:pt x="80" y="34"/>
                                <a:pt x="81" y="33"/>
                                <a:pt x="82" y="32"/>
                              </a:cubicBezTo>
                              <a:cubicBezTo>
                                <a:pt x="85" y="29"/>
                                <a:pt x="80" y="25"/>
                                <a:pt x="77" y="28"/>
                              </a:cubicBezTo>
                              <a:cubicBezTo>
                                <a:pt x="75" y="30"/>
                                <a:pt x="72" y="33"/>
                                <a:pt x="69" y="35"/>
                              </a:cubicBezTo>
                              <a:cubicBezTo>
                                <a:pt x="69" y="35"/>
                                <a:pt x="68" y="36"/>
                                <a:pt x="68" y="36"/>
                              </a:cubicBezTo>
                              <a:cubicBezTo>
                                <a:pt x="68" y="36"/>
                                <a:pt x="68" y="35"/>
                                <a:pt x="68" y="34"/>
                              </a:cubicBezTo>
                              <a:cubicBezTo>
                                <a:pt x="67" y="32"/>
                                <a:pt x="65" y="32"/>
                                <a:pt x="64" y="32"/>
                              </a:cubicBezTo>
                              <a:cubicBezTo>
                                <a:pt x="65" y="30"/>
                                <a:pt x="62" y="26"/>
                                <a:pt x="60" y="28"/>
                              </a:cubicBezTo>
                              <a:cubicBezTo>
                                <a:pt x="59" y="29"/>
                                <a:pt x="58" y="29"/>
                                <a:pt x="58" y="30"/>
                              </a:cubicBezTo>
                              <a:cubicBezTo>
                                <a:pt x="57" y="27"/>
                                <a:pt x="53" y="27"/>
                                <a:pt x="52" y="29"/>
                              </a:cubicBezTo>
                              <a:cubicBezTo>
                                <a:pt x="52" y="27"/>
                                <a:pt x="51" y="26"/>
                                <a:pt x="50" y="24"/>
                              </a:cubicBezTo>
                              <a:cubicBezTo>
                                <a:pt x="50" y="24"/>
                                <a:pt x="50" y="24"/>
                                <a:pt x="49" y="23"/>
                              </a:cubicBezTo>
                              <a:cubicBezTo>
                                <a:pt x="50" y="23"/>
                                <a:pt x="50" y="22"/>
                                <a:pt x="50" y="21"/>
                              </a:cubicBezTo>
                              <a:cubicBezTo>
                                <a:pt x="50" y="18"/>
                                <a:pt x="49" y="16"/>
                                <a:pt x="49" y="14"/>
                              </a:cubicBezTo>
                              <a:cubicBezTo>
                                <a:pt x="49" y="12"/>
                                <a:pt x="47" y="11"/>
                                <a:pt x="45" y="12"/>
                              </a:cubicBezTo>
                              <a:cubicBezTo>
                                <a:pt x="44" y="12"/>
                                <a:pt x="43" y="14"/>
                                <a:pt x="43" y="15"/>
                              </a:cubicBezTo>
                              <a:cubicBezTo>
                                <a:pt x="44" y="18"/>
                                <a:pt x="44" y="20"/>
                                <a:pt x="44" y="22"/>
                              </a:cubicBezTo>
                              <a:cubicBezTo>
                                <a:pt x="44" y="23"/>
                                <a:pt x="44" y="23"/>
                                <a:pt x="45" y="23"/>
                              </a:cubicBezTo>
                              <a:cubicBezTo>
                                <a:pt x="44" y="24"/>
                                <a:pt x="43" y="24"/>
                                <a:pt x="42" y="24"/>
                              </a:cubicBezTo>
                              <a:cubicBezTo>
                                <a:pt x="43" y="24"/>
                                <a:pt x="43" y="23"/>
                                <a:pt x="43" y="23"/>
                              </a:cubicBezTo>
                              <a:cubicBezTo>
                                <a:pt x="45" y="19"/>
                                <a:pt x="40" y="16"/>
                                <a:pt x="38" y="20"/>
                              </a:cubicBezTo>
                              <a:cubicBezTo>
                                <a:pt x="37" y="22"/>
                                <a:pt x="36" y="24"/>
                                <a:pt x="35" y="26"/>
                              </a:cubicBezTo>
                              <a:cubicBezTo>
                                <a:pt x="36" y="23"/>
                                <a:pt x="36" y="20"/>
                                <a:pt x="34" y="17"/>
                              </a:cubicBezTo>
                              <a:cubicBezTo>
                                <a:pt x="34" y="16"/>
                                <a:pt x="32" y="15"/>
                                <a:pt x="31" y="16"/>
                              </a:cubicBezTo>
                              <a:cubicBezTo>
                                <a:pt x="30" y="15"/>
                                <a:pt x="30" y="14"/>
                                <a:pt x="30" y="13"/>
                              </a:cubicBezTo>
                              <a:cubicBezTo>
                                <a:pt x="29" y="12"/>
                                <a:pt x="28" y="11"/>
                                <a:pt x="26" y="11"/>
                              </a:cubicBezTo>
                              <a:cubicBezTo>
                                <a:pt x="26" y="11"/>
                                <a:pt x="25" y="12"/>
                                <a:pt x="25" y="12"/>
                              </a:cubicBezTo>
                              <a:cubicBezTo>
                                <a:pt x="25" y="10"/>
                                <a:pt x="25" y="7"/>
                                <a:pt x="25" y="4"/>
                              </a:cubicBezTo>
                              <a:cubicBezTo>
                                <a:pt x="24" y="0"/>
                                <a:pt x="18" y="0"/>
                                <a:pt x="19" y="4"/>
                              </a:cubicBezTo>
                              <a:cubicBezTo>
                                <a:pt x="19" y="7"/>
                                <a:pt x="19" y="11"/>
                                <a:pt x="19" y="14"/>
                              </a:cubicBezTo>
                              <a:cubicBezTo>
                                <a:pt x="15" y="15"/>
                                <a:pt x="12" y="19"/>
                                <a:pt x="12" y="23"/>
                              </a:cubicBezTo>
                              <a:cubicBezTo>
                                <a:pt x="12" y="22"/>
                                <a:pt x="12" y="22"/>
                                <a:pt x="12" y="21"/>
                              </a:cubicBezTo>
                              <a:cubicBezTo>
                                <a:pt x="12" y="20"/>
                                <a:pt x="11" y="18"/>
                                <a:pt x="9" y="18"/>
                              </a:cubicBezTo>
                              <a:cubicBezTo>
                                <a:pt x="9" y="18"/>
                                <a:pt x="8" y="19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7" y="18"/>
                              </a:cubicBezTo>
                              <a:cubicBezTo>
                                <a:pt x="6" y="18"/>
                                <a:pt x="6" y="17"/>
                                <a:pt x="5" y="17"/>
                              </a:cubicBezTo>
                              <a:cubicBezTo>
                                <a:pt x="4" y="16"/>
                                <a:pt x="2" y="16"/>
                                <a:pt x="1" y="17"/>
                              </a:cubicBezTo>
                              <a:cubicBezTo>
                                <a:pt x="0" y="18"/>
                                <a:pt x="0" y="19"/>
                                <a:pt x="0" y="21"/>
                              </a:cubicBezTo>
                              <a:cubicBezTo>
                                <a:pt x="1" y="22"/>
                                <a:pt x="1" y="22"/>
                                <a:pt x="2" y="23"/>
                              </a:cubicBezTo>
                              <a:close/>
                              <a:moveTo>
                                <a:pt x="70" y="40"/>
                              </a:moveTo>
                              <a:cubicBezTo>
                                <a:pt x="70" y="40"/>
                                <a:pt x="70" y="41"/>
                                <a:pt x="70" y="41"/>
                              </a:cubicBezTo>
                              <a:cubicBezTo>
                                <a:pt x="70" y="41"/>
                                <a:pt x="70" y="41"/>
                                <a:pt x="70" y="41"/>
                              </a:cubicBezTo>
                              <a:cubicBezTo>
                                <a:pt x="70" y="41"/>
                                <a:pt x="69" y="40"/>
                                <a:pt x="69" y="39"/>
                              </a:cubicBezTo>
                              <a:cubicBezTo>
                                <a:pt x="70" y="40"/>
                                <a:pt x="70" y="40"/>
                                <a:pt x="70" y="40"/>
                              </a:cubicBezTo>
                              <a:close/>
                              <a:moveTo>
                                <a:pt x="60" y="35"/>
                              </a:moveTo>
                              <a:cubicBezTo>
                                <a:pt x="59" y="36"/>
                                <a:pt x="59" y="37"/>
                                <a:pt x="58" y="39"/>
                              </a:cubicBezTo>
                              <a:cubicBezTo>
                                <a:pt x="58" y="38"/>
                                <a:pt x="58" y="37"/>
                                <a:pt x="58" y="37"/>
                              </a:cubicBezTo>
                              <a:cubicBezTo>
                                <a:pt x="59" y="36"/>
                                <a:pt x="59" y="36"/>
                                <a:pt x="60" y="35"/>
                              </a:cubicBezTo>
                              <a:close/>
                              <a:moveTo>
                                <a:pt x="18" y="22"/>
                              </a:moveTo>
                              <a:cubicBezTo>
                                <a:pt x="18" y="23"/>
                                <a:pt x="18" y="23"/>
                                <a:pt x="18" y="24"/>
                              </a:cubicBezTo>
                              <a:cubicBezTo>
                                <a:pt x="18" y="23"/>
                                <a:pt x="18" y="23"/>
                                <a:pt x="18" y="2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081"/>
                      <wps:cNvSpPr>
                        <a:spLocks noEditPoints="1"/>
                      </wps:cNvSpPr>
                      <wps:spPr bwMode="auto">
                        <a:xfrm>
                          <a:off x="5183188" y="1865312"/>
                          <a:ext cx="68263" cy="134938"/>
                        </a:xfrm>
                        <a:custGeom>
                          <a:avLst/>
                          <a:gdLst>
                            <a:gd name="T0" fmla="*/ 9 w 30"/>
                            <a:gd name="T1" fmla="*/ 11 h 60"/>
                            <a:gd name="T2" fmla="*/ 8 w 30"/>
                            <a:gd name="T3" fmla="*/ 9 h 60"/>
                            <a:gd name="T4" fmla="*/ 5 w 30"/>
                            <a:gd name="T5" fmla="*/ 8 h 60"/>
                            <a:gd name="T6" fmla="*/ 3 w 30"/>
                            <a:gd name="T7" fmla="*/ 9 h 60"/>
                            <a:gd name="T8" fmla="*/ 7 w 30"/>
                            <a:gd name="T9" fmla="*/ 20 h 60"/>
                            <a:gd name="T10" fmla="*/ 8 w 30"/>
                            <a:gd name="T11" fmla="*/ 20 h 60"/>
                            <a:gd name="T12" fmla="*/ 13 w 30"/>
                            <a:gd name="T13" fmla="*/ 18 h 60"/>
                            <a:gd name="T14" fmla="*/ 17 w 30"/>
                            <a:gd name="T15" fmla="*/ 17 h 60"/>
                            <a:gd name="T16" fmla="*/ 23 w 30"/>
                            <a:gd name="T17" fmla="*/ 57 h 60"/>
                            <a:gd name="T18" fmla="*/ 29 w 30"/>
                            <a:gd name="T19" fmla="*/ 55 h 60"/>
                            <a:gd name="T20" fmla="*/ 24 w 30"/>
                            <a:gd name="T21" fmla="*/ 27 h 60"/>
                            <a:gd name="T22" fmla="*/ 24 w 30"/>
                            <a:gd name="T23" fmla="*/ 21 h 60"/>
                            <a:gd name="T24" fmla="*/ 23 w 30"/>
                            <a:gd name="T25" fmla="*/ 21 h 60"/>
                            <a:gd name="T26" fmla="*/ 23 w 30"/>
                            <a:gd name="T27" fmla="*/ 16 h 60"/>
                            <a:gd name="T28" fmla="*/ 23 w 30"/>
                            <a:gd name="T29" fmla="*/ 16 h 60"/>
                            <a:gd name="T30" fmla="*/ 23 w 30"/>
                            <a:gd name="T31" fmla="*/ 16 h 60"/>
                            <a:gd name="T32" fmla="*/ 29 w 30"/>
                            <a:gd name="T33" fmla="*/ 16 h 60"/>
                            <a:gd name="T34" fmla="*/ 26 w 30"/>
                            <a:gd name="T35" fmla="*/ 4 h 60"/>
                            <a:gd name="T36" fmla="*/ 22 w 30"/>
                            <a:gd name="T37" fmla="*/ 4 h 60"/>
                            <a:gd name="T38" fmla="*/ 16 w 30"/>
                            <a:gd name="T39" fmla="*/ 4 h 60"/>
                            <a:gd name="T40" fmla="*/ 16 w 30"/>
                            <a:gd name="T41" fmla="*/ 6 h 60"/>
                            <a:gd name="T42" fmla="*/ 16 w 30"/>
                            <a:gd name="T43" fmla="*/ 6 h 60"/>
                            <a:gd name="T44" fmla="*/ 9 w 30"/>
                            <a:gd name="T45" fmla="*/ 11 h 60"/>
                            <a:gd name="T46" fmla="*/ 15 w 30"/>
                            <a:gd name="T47" fmla="*/ 11 h 60"/>
                            <a:gd name="T48" fmla="*/ 15 w 30"/>
                            <a:gd name="T49" fmla="*/ 10 h 60"/>
                            <a:gd name="T50" fmla="*/ 15 w 30"/>
                            <a:gd name="T51" fmla="*/ 11 h 60"/>
                            <a:gd name="T52" fmla="*/ 13 w 30"/>
                            <a:gd name="T53" fmla="*/ 10 h 60"/>
                            <a:gd name="T54" fmla="*/ 13 w 30"/>
                            <a:gd name="T55" fmla="*/ 10 h 60"/>
                            <a:gd name="T56" fmla="*/ 14 w 30"/>
                            <a:gd name="T57" fmla="*/ 10 h 60"/>
                            <a:gd name="T58" fmla="*/ 13 w 30"/>
                            <a:gd name="T59" fmla="*/ 1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0" h="60">
                              <a:moveTo>
                                <a:pt x="9" y="11"/>
                              </a:moveTo>
                              <a:cubicBezTo>
                                <a:pt x="9" y="10"/>
                                <a:pt x="8" y="10"/>
                                <a:pt x="8" y="9"/>
                              </a:cubicBezTo>
                              <a:cubicBezTo>
                                <a:pt x="7" y="8"/>
                                <a:pt x="6" y="7"/>
                                <a:pt x="5" y="8"/>
                              </a:cubicBezTo>
                              <a:cubicBezTo>
                                <a:pt x="4" y="8"/>
                                <a:pt x="3" y="8"/>
                                <a:pt x="3" y="9"/>
                              </a:cubicBezTo>
                              <a:cubicBezTo>
                                <a:pt x="0" y="13"/>
                                <a:pt x="2" y="19"/>
                                <a:pt x="7" y="20"/>
                              </a:cubicBezTo>
                              <a:cubicBezTo>
                                <a:pt x="7" y="20"/>
                                <a:pt x="8" y="20"/>
                                <a:pt x="8" y="20"/>
                              </a:cubicBezTo>
                              <a:cubicBezTo>
                                <a:pt x="10" y="21"/>
                                <a:pt x="13" y="20"/>
                                <a:pt x="13" y="18"/>
                              </a:cubicBezTo>
                              <a:cubicBezTo>
                                <a:pt x="14" y="19"/>
                                <a:pt x="16" y="18"/>
                                <a:pt x="17" y="17"/>
                              </a:cubicBezTo>
                              <a:cubicBezTo>
                                <a:pt x="18" y="30"/>
                                <a:pt x="20" y="44"/>
                                <a:pt x="23" y="57"/>
                              </a:cubicBezTo>
                              <a:cubicBezTo>
                                <a:pt x="24" y="60"/>
                                <a:pt x="30" y="59"/>
                                <a:pt x="29" y="55"/>
                              </a:cubicBezTo>
                              <a:cubicBezTo>
                                <a:pt x="27" y="46"/>
                                <a:pt x="25" y="37"/>
                                <a:pt x="24" y="27"/>
                              </a:cubicBezTo>
                              <a:cubicBezTo>
                                <a:pt x="28" y="27"/>
                                <a:pt x="28" y="21"/>
                                <a:pt x="24" y="21"/>
                              </a:cubicBezTo>
                              <a:cubicBezTo>
                                <a:pt x="24" y="21"/>
                                <a:pt x="23" y="21"/>
                                <a:pt x="23" y="21"/>
                              </a:cubicBezTo>
                              <a:cubicBezTo>
                                <a:pt x="23" y="20"/>
                                <a:pt x="23" y="18"/>
                                <a:pt x="23" y="16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4" y="18"/>
                                <a:pt x="28" y="19"/>
                                <a:pt x="29" y="16"/>
                              </a:cubicBezTo>
                              <a:cubicBezTo>
                                <a:pt x="30" y="12"/>
                                <a:pt x="29" y="7"/>
                                <a:pt x="26" y="4"/>
                              </a:cubicBezTo>
                              <a:cubicBezTo>
                                <a:pt x="25" y="2"/>
                                <a:pt x="23" y="3"/>
                                <a:pt x="22" y="4"/>
                              </a:cubicBezTo>
                              <a:cubicBezTo>
                                <a:pt x="22" y="0"/>
                                <a:pt x="16" y="0"/>
                                <a:pt x="16" y="4"/>
                              </a:cubicBezTo>
                              <a:cubicBezTo>
                                <a:pt x="16" y="4"/>
                                <a:pt x="16" y="5"/>
                                <a:pt x="16" y="6"/>
                              </a:cubicBez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2" y="5"/>
                                <a:pt x="9" y="8"/>
                                <a:pt x="9" y="11"/>
                              </a:cubicBezTo>
                              <a:close/>
                              <a:moveTo>
                                <a:pt x="15" y="11"/>
                              </a:moveTo>
                              <a:cubicBezTo>
                                <a:pt x="15" y="11"/>
                                <a:pt x="15" y="10"/>
                                <a:pt x="15" y="10"/>
                              </a:cubicBezTo>
                              <a:cubicBezTo>
                                <a:pt x="15" y="10"/>
                                <a:pt x="15" y="11"/>
                                <a:pt x="15" y="11"/>
                              </a:cubicBezTo>
                              <a:close/>
                              <a:moveTo>
                                <a:pt x="13" y="10"/>
                              </a:move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10"/>
                                <a:pt x="13" y="10"/>
                                <a:pt x="14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083"/>
                      <wps:cNvSpPr>
                        <a:spLocks noEditPoints="1"/>
                      </wps:cNvSpPr>
                      <wps:spPr bwMode="auto">
                        <a:xfrm>
                          <a:off x="5589588" y="1158875"/>
                          <a:ext cx="474663" cy="841375"/>
                        </a:xfrm>
                        <a:custGeom>
                          <a:avLst/>
                          <a:gdLst>
                            <a:gd name="T0" fmla="*/ 195 w 211"/>
                            <a:gd name="T1" fmla="*/ 110 h 375"/>
                            <a:gd name="T2" fmla="*/ 182 w 211"/>
                            <a:gd name="T3" fmla="*/ 125 h 375"/>
                            <a:gd name="T4" fmla="*/ 139 w 211"/>
                            <a:gd name="T5" fmla="*/ 84 h 375"/>
                            <a:gd name="T6" fmla="*/ 161 w 211"/>
                            <a:gd name="T7" fmla="*/ 67 h 375"/>
                            <a:gd name="T8" fmla="*/ 145 w 211"/>
                            <a:gd name="T9" fmla="*/ 58 h 375"/>
                            <a:gd name="T10" fmla="*/ 133 w 211"/>
                            <a:gd name="T11" fmla="*/ 77 h 375"/>
                            <a:gd name="T12" fmla="*/ 113 w 211"/>
                            <a:gd name="T13" fmla="*/ 113 h 375"/>
                            <a:gd name="T14" fmla="*/ 102 w 211"/>
                            <a:gd name="T15" fmla="*/ 67 h 375"/>
                            <a:gd name="T16" fmla="*/ 136 w 211"/>
                            <a:gd name="T17" fmla="*/ 30 h 375"/>
                            <a:gd name="T18" fmla="*/ 121 w 211"/>
                            <a:gd name="T19" fmla="*/ 8 h 375"/>
                            <a:gd name="T20" fmla="*/ 119 w 211"/>
                            <a:gd name="T21" fmla="*/ 15 h 375"/>
                            <a:gd name="T22" fmla="*/ 120 w 211"/>
                            <a:gd name="T23" fmla="*/ 22 h 375"/>
                            <a:gd name="T24" fmla="*/ 88 w 211"/>
                            <a:gd name="T25" fmla="*/ 33 h 375"/>
                            <a:gd name="T26" fmla="*/ 81 w 211"/>
                            <a:gd name="T27" fmla="*/ 9 h 375"/>
                            <a:gd name="T28" fmla="*/ 80 w 211"/>
                            <a:gd name="T29" fmla="*/ 38 h 375"/>
                            <a:gd name="T30" fmla="*/ 106 w 211"/>
                            <a:gd name="T31" fmla="*/ 125 h 375"/>
                            <a:gd name="T32" fmla="*/ 47 w 211"/>
                            <a:gd name="T33" fmla="*/ 247 h 375"/>
                            <a:gd name="T34" fmla="*/ 28 w 211"/>
                            <a:gd name="T35" fmla="*/ 195 h 375"/>
                            <a:gd name="T36" fmla="*/ 13 w 211"/>
                            <a:gd name="T37" fmla="*/ 174 h 375"/>
                            <a:gd name="T38" fmla="*/ 5 w 211"/>
                            <a:gd name="T39" fmla="*/ 198 h 375"/>
                            <a:gd name="T40" fmla="*/ 39 w 211"/>
                            <a:gd name="T41" fmla="*/ 236 h 375"/>
                            <a:gd name="T42" fmla="*/ 41 w 211"/>
                            <a:gd name="T43" fmla="*/ 270 h 375"/>
                            <a:gd name="T44" fmla="*/ 42 w 211"/>
                            <a:gd name="T45" fmla="*/ 369 h 375"/>
                            <a:gd name="T46" fmla="*/ 99 w 211"/>
                            <a:gd name="T47" fmla="*/ 232 h 375"/>
                            <a:gd name="T48" fmla="*/ 112 w 211"/>
                            <a:gd name="T49" fmla="*/ 208 h 375"/>
                            <a:gd name="T50" fmla="*/ 94 w 211"/>
                            <a:gd name="T51" fmla="*/ 213 h 375"/>
                            <a:gd name="T52" fmla="*/ 55 w 211"/>
                            <a:gd name="T53" fmla="*/ 252 h 375"/>
                            <a:gd name="T54" fmla="*/ 74 w 211"/>
                            <a:gd name="T55" fmla="*/ 204 h 375"/>
                            <a:gd name="T56" fmla="*/ 185 w 211"/>
                            <a:gd name="T57" fmla="*/ 133 h 375"/>
                            <a:gd name="T58" fmla="*/ 208 w 211"/>
                            <a:gd name="T59" fmla="*/ 129 h 375"/>
                            <a:gd name="T60" fmla="*/ 142 w 211"/>
                            <a:gd name="T61" fmla="*/ 66 h 375"/>
                            <a:gd name="T62" fmla="*/ 149 w 211"/>
                            <a:gd name="T63" fmla="*/ 63 h 375"/>
                            <a:gd name="T64" fmla="*/ 146 w 211"/>
                            <a:gd name="T65" fmla="*/ 73 h 375"/>
                            <a:gd name="T66" fmla="*/ 141 w 211"/>
                            <a:gd name="T67" fmla="*/ 74 h 375"/>
                            <a:gd name="T68" fmla="*/ 133 w 211"/>
                            <a:gd name="T69" fmla="*/ 21 h 375"/>
                            <a:gd name="T70" fmla="*/ 131 w 211"/>
                            <a:gd name="T71" fmla="*/ 23 h 375"/>
                            <a:gd name="T72" fmla="*/ 133 w 211"/>
                            <a:gd name="T73" fmla="*/ 12 h 375"/>
                            <a:gd name="T74" fmla="*/ 133 w 211"/>
                            <a:gd name="T75" fmla="*/ 21 h 375"/>
                            <a:gd name="T76" fmla="*/ 81 w 211"/>
                            <a:gd name="T77" fmla="*/ 18 h 375"/>
                            <a:gd name="T78" fmla="*/ 82 w 211"/>
                            <a:gd name="T79" fmla="*/ 18 h 375"/>
                            <a:gd name="T80" fmla="*/ 79 w 211"/>
                            <a:gd name="T81" fmla="*/ 29 h 375"/>
                            <a:gd name="T82" fmla="*/ 11 w 211"/>
                            <a:gd name="T83" fmla="*/ 189 h 375"/>
                            <a:gd name="T84" fmla="*/ 21 w 211"/>
                            <a:gd name="T85" fmla="*/ 178 h 375"/>
                            <a:gd name="T86" fmla="*/ 23 w 211"/>
                            <a:gd name="T87" fmla="*/ 185 h 375"/>
                            <a:gd name="T88" fmla="*/ 18 w 211"/>
                            <a:gd name="T89" fmla="*/ 193 h 375"/>
                            <a:gd name="T90" fmla="*/ 11 w 211"/>
                            <a:gd name="T91" fmla="*/ 189 h 375"/>
                            <a:gd name="T92" fmla="*/ 101 w 211"/>
                            <a:gd name="T93" fmla="*/ 222 h 375"/>
                            <a:gd name="T94" fmla="*/ 105 w 211"/>
                            <a:gd name="T95" fmla="*/ 215 h 375"/>
                            <a:gd name="T96" fmla="*/ 105 w 211"/>
                            <a:gd name="T97" fmla="*/ 224 h 375"/>
                            <a:gd name="T98" fmla="*/ 191 w 211"/>
                            <a:gd name="T99" fmla="*/ 124 h 375"/>
                            <a:gd name="T100" fmla="*/ 195 w 211"/>
                            <a:gd name="T101" fmla="*/ 130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11" h="375">
                              <a:moveTo>
                                <a:pt x="201" y="110"/>
                              </a:moveTo>
                              <a:cubicBezTo>
                                <a:pt x="199" y="108"/>
                                <a:pt x="196" y="109"/>
                                <a:pt x="195" y="110"/>
                              </a:cubicBezTo>
                              <a:cubicBezTo>
                                <a:pt x="189" y="111"/>
                                <a:pt x="183" y="115"/>
                                <a:pt x="182" y="122"/>
                              </a:cubicBezTo>
                              <a:cubicBezTo>
                                <a:pt x="182" y="123"/>
                                <a:pt x="182" y="124"/>
                                <a:pt x="182" y="125"/>
                              </a:cubicBezTo>
                              <a:cubicBezTo>
                                <a:pt x="146" y="134"/>
                                <a:pt x="114" y="152"/>
                                <a:pt x="87" y="178"/>
                              </a:cubicBezTo>
                              <a:cubicBezTo>
                                <a:pt x="104" y="146"/>
                                <a:pt x="122" y="115"/>
                                <a:pt x="139" y="84"/>
                              </a:cubicBezTo>
                              <a:cubicBezTo>
                                <a:pt x="141" y="85"/>
                                <a:pt x="144" y="85"/>
                                <a:pt x="146" y="84"/>
                              </a:cubicBezTo>
                              <a:cubicBezTo>
                                <a:pt x="153" y="80"/>
                                <a:pt x="160" y="75"/>
                                <a:pt x="161" y="67"/>
                              </a:cubicBezTo>
                              <a:cubicBezTo>
                                <a:pt x="161" y="60"/>
                                <a:pt x="156" y="53"/>
                                <a:pt x="149" y="54"/>
                              </a:cubicBezTo>
                              <a:cubicBezTo>
                                <a:pt x="147" y="54"/>
                                <a:pt x="145" y="56"/>
                                <a:pt x="145" y="58"/>
                              </a:cubicBezTo>
                              <a:cubicBezTo>
                                <a:pt x="144" y="57"/>
                                <a:pt x="143" y="57"/>
                                <a:pt x="142" y="57"/>
                              </a:cubicBezTo>
                              <a:cubicBezTo>
                                <a:pt x="131" y="56"/>
                                <a:pt x="129" y="69"/>
                                <a:pt x="133" y="77"/>
                              </a:cubicBezTo>
                              <a:cubicBezTo>
                                <a:pt x="132" y="78"/>
                                <a:pt x="132" y="78"/>
                                <a:pt x="132" y="79"/>
                              </a:cubicBezTo>
                              <a:cubicBezTo>
                                <a:pt x="126" y="90"/>
                                <a:pt x="119" y="101"/>
                                <a:pt x="113" y="113"/>
                              </a:cubicBezTo>
                              <a:cubicBezTo>
                                <a:pt x="110" y="98"/>
                                <a:pt x="106" y="83"/>
                                <a:pt x="102" y="68"/>
                              </a:cubicBezTo>
                              <a:cubicBezTo>
                                <a:pt x="102" y="68"/>
                                <a:pt x="102" y="67"/>
                                <a:pt x="102" y="67"/>
                              </a:cubicBezTo>
                              <a:cubicBezTo>
                                <a:pt x="106" y="52"/>
                                <a:pt x="113" y="39"/>
                                <a:pt x="125" y="29"/>
                              </a:cubicBezTo>
                              <a:cubicBezTo>
                                <a:pt x="128" y="32"/>
                                <a:pt x="132" y="33"/>
                                <a:pt x="136" y="30"/>
                              </a:cubicBezTo>
                              <a:cubicBezTo>
                                <a:pt x="144" y="26"/>
                                <a:pt x="147" y="13"/>
                                <a:pt x="141" y="6"/>
                              </a:cubicBezTo>
                              <a:cubicBezTo>
                                <a:pt x="136" y="0"/>
                                <a:pt x="125" y="0"/>
                                <a:pt x="121" y="8"/>
                              </a:cubicBezTo>
                              <a:cubicBezTo>
                                <a:pt x="121" y="9"/>
                                <a:pt x="121" y="9"/>
                                <a:pt x="121" y="10"/>
                              </a:cubicBezTo>
                              <a:cubicBezTo>
                                <a:pt x="120" y="12"/>
                                <a:pt x="120" y="13"/>
                                <a:pt x="119" y="15"/>
                              </a:cubicBezTo>
                              <a:cubicBezTo>
                                <a:pt x="119" y="17"/>
                                <a:pt x="119" y="19"/>
                                <a:pt x="120" y="21"/>
                              </a:cubicBezTo>
                              <a:cubicBezTo>
                                <a:pt x="120" y="22"/>
                                <a:pt x="120" y="22"/>
                                <a:pt x="120" y="22"/>
                              </a:cubicBezTo>
                              <a:cubicBezTo>
                                <a:pt x="109" y="30"/>
                                <a:pt x="101" y="41"/>
                                <a:pt x="97" y="54"/>
                              </a:cubicBezTo>
                              <a:cubicBezTo>
                                <a:pt x="94" y="47"/>
                                <a:pt x="91" y="40"/>
                                <a:pt x="88" y="33"/>
                              </a:cubicBezTo>
                              <a:cubicBezTo>
                                <a:pt x="92" y="29"/>
                                <a:pt x="94" y="23"/>
                                <a:pt x="93" y="19"/>
                              </a:cubicBezTo>
                              <a:cubicBezTo>
                                <a:pt x="92" y="13"/>
                                <a:pt x="87" y="8"/>
                                <a:pt x="81" y="9"/>
                              </a:cubicBezTo>
                              <a:cubicBezTo>
                                <a:pt x="62" y="5"/>
                                <a:pt x="61" y="41"/>
                                <a:pt x="79" y="39"/>
                              </a:cubicBezTo>
                              <a:cubicBezTo>
                                <a:pt x="79" y="39"/>
                                <a:pt x="80" y="39"/>
                                <a:pt x="80" y="38"/>
                              </a:cubicBezTo>
                              <a:cubicBezTo>
                                <a:pt x="93" y="66"/>
                                <a:pt x="101" y="94"/>
                                <a:pt x="106" y="124"/>
                              </a:cubicBezTo>
                              <a:cubicBezTo>
                                <a:pt x="106" y="124"/>
                                <a:pt x="106" y="125"/>
                                <a:pt x="106" y="125"/>
                              </a:cubicBezTo>
                              <a:cubicBezTo>
                                <a:pt x="89" y="156"/>
                                <a:pt x="71" y="187"/>
                                <a:pt x="57" y="220"/>
                              </a:cubicBezTo>
                              <a:cubicBezTo>
                                <a:pt x="53" y="229"/>
                                <a:pt x="50" y="238"/>
                                <a:pt x="47" y="247"/>
                              </a:cubicBezTo>
                              <a:cubicBezTo>
                                <a:pt x="47" y="240"/>
                                <a:pt x="47" y="232"/>
                                <a:pt x="46" y="225"/>
                              </a:cubicBezTo>
                              <a:cubicBezTo>
                                <a:pt x="43" y="213"/>
                                <a:pt x="37" y="203"/>
                                <a:pt x="28" y="195"/>
                              </a:cubicBezTo>
                              <a:cubicBezTo>
                                <a:pt x="32" y="188"/>
                                <a:pt x="35" y="179"/>
                                <a:pt x="30" y="173"/>
                              </a:cubicBezTo>
                              <a:cubicBezTo>
                                <a:pt x="25" y="167"/>
                                <a:pt x="17" y="168"/>
                                <a:pt x="13" y="174"/>
                              </a:cubicBezTo>
                              <a:cubicBezTo>
                                <a:pt x="12" y="174"/>
                                <a:pt x="11" y="174"/>
                                <a:pt x="10" y="175"/>
                              </a:cubicBezTo>
                              <a:cubicBezTo>
                                <a:pt x="3" y="181"/>
                                <a:pt x="0" y="190"/>
                                <a:pt x="5" y="198"/>
                              </a:cubicBezTo>
                              <a:cubicBezTo>
                                <a:pt x="9" y="205"/>
                                <a:pt x="16" y="205"/>
                                <a:pt x="22" y="201"/>
                              </a:cubicBezTo>
                              <a:cubicBezTo>
                                <a:pt x="32" y="211"/>
                                <a:pt x="37" y="222"/>
                                <a:pt x="39" y="236"/>
                              </a:cubicBezTo>
                              <a:cubicBezTo>
                                <a:pt x="40" y="247"/>
                                <a:pt x="37" y="258"/>
                                <a:pt x="40" y="269"/>
                              </a:cubicBezTo>
                              <a:cubicBezTo>
                                <a:pt x="40" y="269"/>
                                <a:pt x="40" y="270"/>
                                <a:pt x="41" y="270"/>
                              </a:cubicBezTo>
                              <a:cubicBezTo>
                                <a:pt x="33" y="302"/>
                                <a:pt x="31" y="336"/>
                                <a:pt x="33" y="369"/>
                              </a:cubicBezTo>
                              <a:cubicBezTo>
                                <a:pt x="33" y="375"/>
                                <a:pt x="42" y="375"/>
                                <a:pt x="42" y="369"/>
                              </a:cubicBezTo>
                              <a:cubicBezTo>
                                <a:pt x="40" y="337"/>
                                <a:pt x="42" y="305"/>
                                <a:pt x="49" y="275"/>
                              </a:cubicBezTo>
                              <a:cubicBezTo>
                                <a:pt x="61" y="256"/>
                                <a:pt x="78" y="241"/>
                                <a:pt x="99" y="232"/>
                              </a:cubicBezTo>
                              <a:cubicBezTo>
                                <a:pt x="103" y="234"/>
                                <a:pt x="108" y="234"/>
                                <a:pt x="111" y="230"/>
                              </a:cubicBezTo>
                              <a:cubicBezTo>
                                <a:pt x="116" y="225"/>
                                <a:pt x="117" y="214"/>
                                <a:pt x="112" y="208"/>
                              </a:cubicBezTo>
                              <a:cubicBezTo>
                                <a:pt x="107" y="203"/>
                                <a:pt x="96" y="203"/>
                                <a:pt x="94" y="211"/>
                              </a:cubicBezTo>
                              <a:cubicBezTo>
                                <a:pt x="94" y="212"/>
                                <a:pt x="94" y="213"/>
                                <a:pt x="94" y="213"/>
                              </a:cubicBezTo>
                              <a:cubicBezTo>
                                <a:pt x="92" y="217"/>
                                <a:pt x="92" y="221"/>
                                <a:pt x="93" y="225"/>
                              </a:cubicBezTo>
                              <a:cubicBezTo>
                                <a:pt x="78" y="231"/>
                                <a:pt x="66" y="241"/>
                                <a:pt x="55" y="252"/>
                              </a:cubicBezTo>
                              <a:cubicBezTo>
                                <a:pt x="59" y="241"/>
                                <a:pt x="63" y="229"/>
                                <a:pt x="68" y="218"/>
                              </a:cubicBezTo>
                              <a:cubicBezTo>
                                <a:pt x="70" y="213"/>
                                <a:pt x="72" y="208"/>
                                <a:pt x="74" y="204"/>
                              </a:cubicBezTo>
                              <a:cubicBezTo>
                                <a:pt x="75" y="204"/>
                                <a:pt x="76" y="203"/>
                                <a:pt x="77" y="202"/>
                              </a:cubicBezTo>
                              <a:cubicBezTo>
                                <a:pt x="105" y="168"/>
                                <a:pt x="142" y="145"/>
                                <a:pt x="185" y="133"/>
                              </a:cubicBezTo>
                              <a:cubicBezTo>
                                <a:pt x="186" y="135"/>
                                <a:pt x="189" y="137"/>
                                <a:pt x="192" y="138"/>
                              </a:cubicBezTo>
                              <a:cubicBezTo>
                                <a:pt x="199" y="140"/>
                                <a:pt x="206" y="136"/>
                                <a:pt x="208" y="129"/>
                              </a:cubicBezTo>
                              <a:cubicBezTo>
                                <a:pt x="211" y="122"/>
                                <a:pt x="206" y="114"/>
                                <a:pt x="201" y="110"/>
                              </a:cubicBezTo>
                              <a:close/>
                              <a:moveTo>
                                <a:pt x="142" y="66"/>
                              </a:moveTo>
                              <a:cubicBezTo>
                                <a:pt x="144" y="66"/>
                                <a:pt x="146" y="64"/>
                                <a:pt x="146" y="62"/>
                              </a:cubicBezTo>
                              <a:cubicBezTo>
                                <a:pt x="147" y="63"/>
                                <a:pt x="148" y="63"/>
                                <a:pt x="149" y="63"/>
                              </a:cubicBezTo>
                              <a:cubicBezTo>
                                <a:pt x="151" y="63"/>
                                <a:pt x="152" y="64"/>
                                <a:pt x="152" y="66"/>
                              </a:cubicBezTo>
                              <a:cubicBezTo>
                                <a:pt x="152" y="69"/>
                                <a:pt x="148" y="72"/>
                                <a:pt x="146" y="73"/>
                              </a:cubicBezTo>
                              <a:cubicBezTo>
                                <a:pt x="145" y="74"/>
                                <a:pt x="144" y="75"/>
                                <a:pt x="143" y="75"/>
                              </a:cubicBezTo>
                              <a:cubicBezTo>
                                <a:pt x="142" y="76"/>
                                <a:pt x="141" y="75"/>
                                <a:pt x="141" y="74"/>
                              </a:cubicBezTo>
                              <a:cubicBezTo>
                                <a:pt x="140" y="72"/>
                                <a:pt x="139" y="65"/>
                                <a:pt x="142" y="66"/>
                              </a:cubicBezTo>
                              <a:close/>
                              <a:moveTo>
                                <a:pt x="133" y="21"/>
                              </a:moveTo>
                              <a:cubicBezTo>
                                <a:pt x="133" y="21"/>
                                <a:pt x="132" y="22"/>
                                <a:pt x="132" y="22"/>
                              </a:cubicBezTo>
                              <a:cubicBezTo>
                                <a:pt x="132" y="23"/>
                                <a:pt x="131" y="23"/>
                                <a:pt x="131" y="23"/>
                              </a:cubicBezTo>
                              <a:cubicBezTo>
                                <a:pt x="130" y="22"/>
                                <a:pt x="129" y="19"/>
                                <a:pt x="129" y="18"/>
                              </a:cubicBezTo>
                              <a:cubicBezTo>
                                <a:pt x="128" y="15"/>
                                <a:pt x="129" y="10"/>
                                <a:pt x="133" y="12"/>
                              </a:cubicBezTo>
                              <a:cubicBezTo>
                                <a:pt x="133" y="12"/>
                                <a:pt x="134" y="12"/>
                                <a:pt x="135" y="12"/>
                              </a:cubicBezTo>
                              <a:cubicBezTo>
                                <a:pt x="136" y="15"/>
                                <a:pt x="134" y="19"/>
                                <a:pt x="133" y="21"/>
                              </a:cubicBezTo>
                              <a:close/>
                              <a:moveTo>
                                <a:pt x="76" y="18"/>
                              </a:moveTo>
                              <a:cubicBezTo>
                                <a:pt x="77" y="19"/>
                                <a:pt x="79" y="19"/>
                                <a:pt x="81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18"/>
                                <a:pt x="82" y="18"/>
                                <a:pt x="82" y="18"/>
                              </a:cubicBezTo>
                              <a:cubicBezTo>
                                <a:pt x="83" y="18"/>
                                <a:pt x="84" y="20"/>
                                <a:pt x="84" y="21"/>
                              </a:cubicBezTo>
                              <a:cubicBezTo>
                                <a:pt x="84" y="24"/>
                                <a:pt x="81" y="28"/>
                                <a:pt x="79" y="29"/>
                              </a:cubicBezTo>
                              <a:cubicBezTo>
                                <a:pt x="76" y="31"/>
                                <a:pt x="73" y="21"/>
                                <a:pt x="76" y="18"/>
                              </a:cubicBezTo>
                              <a:close/>
                              <a:moveTo>
                                <a:pt x="11" y="189"/>
                              </a:moveTo>
                              <a:cubicBezTo>
                                <a:pt x="12" y="186"/>
                                <a:pt x="13" y="184"/>
                                <a:pt x="15" y="183"/>
                              </a:cubicBezTo>
                              <a:cubicBezTo>
                                <a:pt x="18" y="183"/>
                                <a:pt x="21" y="181"/>
                                <a:pt x="21" y="178"/>
                              </a:cubicBezTo>
                              <a:cubicBezTo>
                                <a:pt x="21" y="176"/>
                                <a:pt x="23" y="180"/>
                                <a:pt x="23" y="180"/>
                              </a:cubicBezTo>
                              <a:cubicBezTo>
                                <a:pt x="24" y="182"/>
                                <a:pt x="23" y="184"/>
                                <a:pt x="23" y="185"/>
                              </a:cubicBezTo>
                              <a:cubicBezTo>
                                <a:pt x="22" y="188"/>
                                <a:pt x="21" y="190"/>
                                <a:pt x="19" y="192"/>
                              </a:cubicBezTo>
                              <a:cubicBezTo>
                                <a:pt x="19" y="192"/>
                                <a:pt x="19" y="193"/>
                                <a:pt x="18" y="193"/>
                              </a:cubicBezTo>
                              <a:cubicBezTo>
                                <a:pt x="18" y="193"/>
                                <a:pt x="18" y="193"/>
                                <a:pt x="18" y="194"/>
                              </a:cubicBezTo>
                              <a:cubicBezTo>
                                <a:pt x="14" y="197"/>
                                <a:pt x="11" y="192"/>
                                <a:pt x="11" y="189"/>
                              </a:cubicBezTo>
                              <a:close/>
                              <a:moveTo>
                                <a:pt x="105" y="224"/>
                              </a:moveTo>
                              <a:cubicBezTo>
                                <a:pt x="104" y="225"/>
                                <a:pt x="101" y="223"/>
                                <a:pt x="101" y="222"/>
                              </a:cubicBezTo>
                              <a:cubicBezTo>
                                <a:pt x="100" y="219"/>
                                <a:pt x="103" y="216"/>
                                <a:pt x="105" y="215"/>
                              </a:cubicBezTo>
                              <a:cubicBezTo>
                                <a:pt x="105" y="215"/>
                                <a:pt x="105" y="215"/>
                                <a:pt x="105" y="215"/>
                              </a:cubicBezTo>
                              <a:cubicBezTo>
                                <a:pt x="105" y="215"/>
                                <a:pt x="105" y="215"/>
                                <a:pt x="105" y="215"/>
                              </a:cubicBezTo>
                              <a:cubicBezTo>
                                <a:pt x="106" y="217"/>
                                <a:pt x="107" y="222"/>
                                <a:pt x="105" y="224"/>
                              </a:cubicBezTo>
                              <a:close/>
                              <a:moveTo>
                                <a:pt x="195" y="130"/>
                              </a:moveTo>
                              <a:cubicBezTo>
                                <a:pt x="192" y="130"/>
                                <a:pt x="191" y="127"/>
                                <a:pt x="191" y="124"/>
                              </a:cubicBezTo>
                              <a:cubicBezTo>
                                <a:pt x="190" y="121"/>
                                <a:pt x="194" y="119"/>
                                <a:pt x="197" y="119"/>
                              </a:cubicBezTo>
                              <a:cubicBezTo>
                                <a:pt x="200" y="123"/>
                                <a:pt x="202" y="129"/>
                                <a:pt x="195" y="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084"/>
                      <wps:cNvSpPr>
                        <a:spLocks noEditPoints="1"/>
                      </wps:cNvSpPr>
                      <wps:spPr bwMode="auto">
                        <a:xfrm>
                          <a:off x="5819775" y="1354137"/>
                          <a:ext cx="628650" cy="646113"/>
                        </a:xfrm>
                        <a:custGeom>
                          <a:avLst/>
                          <a:gdLst>
                            <a:gd name="T0" fmla="*/ 255 w 280"/>
                            <a:gd name="T1" fmla="*/ 84 h 288"/>
                            <a:gd name="T2" fmla="*/ 257 w 280"/>
                            <a:gd name="T3" fmla="*/ 72 h 288"/>
                            <a:gd name="T4" fmla="*/ 210 w 280"/>
                            <a:gd name="T5" fmla="*/ 40 h 288"/>
                            <a:gd name="T6" fmla="*/ 152 w 280"/>
                            <a:gd name="T7" fmla="*/ 6 h 288"/>
                            <a:gd name="T8" fmla="*/ 49 w 280"/>
                            <a:gd name="T9" fmla="*/ 93 h 288"/>
                            <a:gd name="T10" fmla="*/ 41 w 280"/>
                            <a:gd name="T11" fmla="*/ 161 h 288"/>
                            <a:gd name="T12" fmla="*/ 97 w 280"/>
                            <a:gd name="T13" fmla="*/ 229 h 288"/>
                            <a:gd name="T14" fmla="*/ 180 w 280"/>
                            <a:gd name="T15" fmla="*/ 241 h 288"/>
                            <a:gd name="T16" fmla="*/ 238 w 280"/>
                            <a:gd name="T17" fmla="*/ 171 h 288"/>
                            <a:gd name="T18" fmla="*/ 278 w 280"/>
                            <a:gd name="T19" fmla="*/ 158 h 288"/>
                            <a:gd name="T20" fmla="*/ 234 w 280"/>
                            <a:gd name="T21" fmla="*/ 99 h 288"/>
                            <a:gd name="T22" fmla="*/ 244 w 280"/>
                            <a:gd name="T23" fmla="*/ 86 h 288"/>
                            <a:gd name="T24" fmla="*/ 241 w 280"/>
                            <a:gd name="T25" fmla="*/ 89 h 288"/>
                            <a:gd name="T26" fmla="*/ 234 w 280"/>
                            <a:gd name="T27" fmla="*/ 45 h 288"/>
                            <a:gd name="T28" fmla="*/ 238 w 280"/>
                            <a:gd name="T29" fmla="*/ 53 h 288"/>
                            <a:gd name="T30" fmla="*/ 247 w 280"/>
                            <a:gd name="T31" fmla="*/ 76 h 288"/>
                            <a:gd name="T32" fmla="*/ 230 w 280"/>
                            <a:gd name="T33" fmla="*/ 100 h 288"/>
                            <a:gd name="T34" fmla="*/ 221 w 280"/>
                            <a:gd name="T35" fmla="*/ 83 h 288"/>
                            <a:gd name="T36" fmla="*/ 211 w 280"/>
                            <a:gd name="T37" fmla="*/ 73 h 288"/>
                            <a:gd name="T38" fmla="*/ 234 w 280"/>
                            <a:gd name="T39" fmla="*/ 45 h 288"/>
                            <a:gd name="T40" fmla="*/ 154 w 280"/>
                            <a:gd name="T41" fmla="*/ 52 h 288"/>
                            <a:gd name="T42" fmla="*/ 146 w 280"/>
                            <a:gd name="T43" fmla="*/ 123 h 288"/>
                            <a:gd name="T44" fmla="*/ 151 w 280"/>
                            <a:gd name="T45" fmla="*/ 95 h 288"/>
                            <a:gd name="T46" fmla="*/ 130 w 280"/>
                            <a:gd name="T47" fmla="*/ 107 h 288"/>
                            <a:gd name="T48" fmla="*/ 89 w 280"/>
                            <a:gd name="T49" fmla="*/ 87 h 288"/>
                            <a:gd name="T50" fmla="*/ 61 w 280"/>
                            <a:gd name="T51" fmla="*/ 43 h 288"/>
                            <a:gd name="T52" fmla="*/ 73 w 280"/>
                            <a:gd name="T53" fmla="*/ 48 h 288"/>
                            <a:gd name="T54" fmla="*/ 70 w 280"/>
                            <a:gd name="T55" fmla="*/ 29 h 288"/>
                            <a:gd name="T56" fmla="*/ 102 w 280"/>
                            <a:gd name="T57" fmla="*/ 83 h 288"/>
                            <a:gd name="T58" fmla="*/ 92 w 280"/>
                            <a:gd name="T59" fmla="*/ 79 h 288"/>
                            <a:gd name="T60" fmla="*/ 91 w 280"/>
                            <a:gd name="T61" fmla="*/ 98 h 288"/>
                            <a:gd name="T62" fmla="*/ 61 w 280"/>
                            <a:gd name="T63" fmla="*/ 43 h 288"/>
                            <a:gd name="T64" fmla="*/ 15 w 280"/>
                            <a:gd name="T65" fmla="*/ 110 h 288"/>
                            <a:gd name="T66" fmla="*/ 116 w 280"/>
                            <a:gd name="T67" fmla="*/ 125 h 288"/>
                            <a:gd name="T68" fmla="*/ 94 w 280"/>
                            <a:gd name="T69" fmla="*/ 132 h 288"/>
                            <a:gd name="T70" fmla="*/ 80 w 280"/>
                            <a:gd name="T71" fmla="*/ 155 h 288"/>
                            <a:gd name="T72" fmla="*/ 30 w 280"/>
                            <a:gd name="T73" fmla="*/ 229 h 288"/>
                            <a:gd name="T74" fmla="*/ 64 w 280"/>
                            <a:gd name="T75" fmla="*/ 189 h 288"/>
                            <a:gd name="T76" fmla="*/ 42 w 280"/>
                            <a:gd name="T77" fmla="*/ 189 h 288"/>
                            <a:gd name="T78" fmla="*/ 83 w 280"/>
                            <a:gd name="T79" fmla="*/ 164 h 288"/>
                            <a:gd name="T80" fmla="*/ 115 w 280"/>
                            <a:gd name="T81" fmla="*/ 154 h 288"/>
                            <a:gd name="T82" fmla="*/ 144 w 280"/>
                            <a:gd name="T83" fmla="*/ 271 h 288"/>
                            <a:gd name="T84" fmla="*/ 133 w 280"/>
                            <a:gd name="T85" fmla="*/ 184 h 288"/>
                            <a:gd name="T86" fmla="*/ 137 w 280"/>
                            <a:gd name="T87" fmla="*/ 153 h 288"/>
                            <a:gd name="T88" fmla="*/ 144 w 280"/>
                            <a:gd name="T89" fmla="*/ 271 h 288"/>
                            <a:gd name="T90" fmla="*/ 244 w 280"/>
                            <a:gd name="T91" fmla="*/ 225 h 288"/>
                            <a:gd name="T92" fmla="*/ 234 w 280"/>
                            <a:gd name="T93" fmla="*/ 227 h 288"/>
                            <a:gd name="T94" fmla="*/ 186 w 280"/>
                            <a:gd name="T95" fmla="*/ 233 h 288"/>
                            <a:gd name="T96" fmla="*/ 222 w 280"/>
                            <a:gd name="T97" fmla="*/ 183 h 288"/>
                            <a:gd name="T98" fmla="*/ 187 w 280"/>
                            <a:gd name="T99" fmla="*/ 181 h 288"/>
                            <a:gd name="T100" fmla="*/ 153 w 280"/>
                            <a:gd name="T101" fmla="*/ 143 h 288"/>
                            <a:gd name="T102" fmla="*/ 164 w 280"/>
                            <a:gd name="T103" fmla="*/ 137 h 288"/>
                            <a:gd name="T104" fmla="*/ 235 w 280"/>
                            <a:gd name="T105" fmla="*/ 161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0" h="288">
                              <a:moveTo>
                                <a:pt x="279" y="155"/>
                              </a:moveTo>
                              <a:cubicBezTo>
                                <a:pt x="274" y="137"/>
                                <a:pt x="262" y="116"/>
                                <a:pt x="245" y="107"/>
                              </a:cubicBezTo>
                              <a:cubicBezTo>
                                <a:pt x="250" y="102"/>
                                <a:pt x="252" y="94"/>
                                <a:pt x="254" y="88"/>
                              </a:cubicBezTo>
                              <a:cubicBezTo>
                                <a:pt x="254" y="87"/>
                                <a:pt x="254" y="85"/>
                                <a:pt x="255" y="84"/>
                              </a:cubicBezTo>
                              <a:cubicBezTo>
                                <a:pt x="255" y="83"/>
                                <a:pt x="255" y="83"/>
                                <a:pt x="255" y="83"/>
                              </a:cubicBezTo>
                              <a:cubicBezTo>
                                <a:pt x="255" y="80"/>
                                <a:pt x="256" y="78"/>
                                <a:pt x="256" y="75"/>
                              </a:cubicBezTo>
                              <a:cubicBezTo>
                                <a:pt x="256" y="75"/>
                                <a:pt x="256" y="75"/>
                                <a:pt x="257" y="75"/>
                              </a:cubicBezTo>
                              <a:cubicBezTo>
                                <a:pt x="257" y="74"/>
                                <a:pt x="257" y="73"/>
                                <a:pt x="257" y="72"/>
                              </a:cubicBezTo>
                              <a:cubicBezTo>
                                <a:pt x="259" y="60"/>
                                <a:pt x="261" y="49"/>
                                <a:pt x="268" y="40"/>
                              </a:cubicBezTo>
                              <a:cubicBezTo>
                                <a:pt x="268" y="39"/>
                                <a:pt x="268" y="39"/>
                                <a:pt x="268" y="39"/>
                              </a:cubicBezTo>
                              <a:cubicBezTo>
                                <a:pt x="272" y="36"/>
                                <a:pt x="269" y="30"/>
                                <a:pt x="264" y="31"/>
                              </a:cubicBezTo>
                              <a:cubicBezTo>
                                <a:pt x="246" y="34"/>
                                <a:pt x="228" y="37"/>
                                <a:pt x="210" y="40"/>
                              </a:cubicBezTo>
                              <a:cubicBezTo>
                                <a:pt x="203" y="42"/>
                                <a:pt x="197" y="44"/>
                                <a:pt x="193" y="48"/>
                              </a:cubicBezTo>
                              <a:cubicBezTo>
                                <a:pt x="182" y="34"/>
                                <a:pt x="166" y="21"/>
                                <a:pt x="162" y="6"/>
                              </a:cubicBezTo>
                              <a:cubicBezTo>
                                <a:pt x="162" y="4"/>
                                <a:pt x="161" y="3"/>
                                <a:pt x="159" y="3"/>
                              </a:cubicBezTo>
                              <a:cubicBezTo>
                                <a:pt x="157" y="0"/>
                                <a:pt x="152" y="1"/>
                                <a:pt x="152" y="6"/>
                              </a:cubicBezTo>
                              <a:cubicBezTo>
                                <a:pt x="152" y="25"/>
                                <a:pt x="136" y="38"/>
                                <a:pt x="122" y="51"/>
                              </a:cubicBezTo>
                              <a:cubicBezTo>
                                <a:pt x="115" y="22"/>
                                <a:pt x="76" y="31"/>
                                <a:pt x="60" y="12"/>
                              </a:cubicBezTo>
                              <a:cubicBezTo>
                                <a:pt x="57" y="7"/>
                                <a:pt x="51" y="13"/>
                                <a:pt x="53" y="17"/>
                              </a:cubicBezTo>
                              <a:cubicBezTo>
                                <a:pt x="64" y="41"/>
                                <a:pt x="24" y="72"/>
                                <a:pt x="49" y="93"/>
                              </a:cubicBezTo>
                              <a:cubicBezTo>
                                <a:pt x="36" y="97"/>
                                <a:pt x="21" y="108"/>
                                <a:pt x="10" y="98"/>
                              </a:cubicBezTo>
                              <a:cubicBezTo>
                                <a:pt x="7" y="95"/>
                                <a:pt x="3" y="98"/>
                                <a:pt x="2" y="101"/>
                              </a:cubicBezTo>
                              <a:cubicBezTo>
                                <a:pt x="1" y="101"/>
                                <a:pt x="0" y="103"/>
                                <a:pt x="0" y="105"/>
                              </a:cubicBezTo>
                              <a:cubicBezTo>
                                <a:pt x="3" y="128"/>
                                <a:pt x="17" y="152"/>
                                <a:pt x="41" y="161"/>
                              </a:cubicBezTo>
                              <a:cubicBezTo>
                                <a:pt x="21" y="179"/>
                                <a:pt x="17" y="211"/>
                                <a:pt x="11" y="236"/>
                              </a:cubicBezTo>
                              <a:cubicBezTo>
                                <a:pt x="10" y="240"/>
                                <a:pt x="14" y="243"/>
                                <a:pt x="17" y="241"/>
                              </a:cubicBezTo>
                              <a:cubicBezTo>
                                <a:pt x="31" y="234"/>
                                <a:pt x="48" y="242"/>
                                <a:pt x="62" y="241"/>
                              </a:cubicBezTo>
                              <a:cubicBezTo>
                                <a:pt x="75" y="241"/>
                                <a:pt x="87" y="236"/>
                                <a:pt x="97" y="229"/>
                              </a:cubicBezTo>
                              <a:cubicBezTo>
                                <a:pt x="99" y="235"/>
                                <a:pt x="103" y="240"/>
                                <a:pt x="106" y="246"/>
                              </a:cubicBezTo>
                              <a:cubicBezTo>
                                <a:pt x="117" y="260"/>
                                <a:pt x="135" y="267"/>
                                <a:pt x="142" y="284"/>
                              </a:cubicBezTo>
                              <a:cubicBezTo>
                                <a:pt x="143" y="288"/>
                                <a:pt x="150" y="288"/>
                                <a:pt x="150" y="283"/>
                              </a:cubicBezTo>
                              <a:cubicBezTo>
                                <a:pt x="151" y="264"/>
                                <a:pt x="169" y="254"/>
                                <a:pt x="180" y="241"/>
                              </a:cubicBezTo>
                              <a:cubicBezTo>
                                <a:pt x="183" y="244"/>
                                <a:pt x="188" y="245"/>
                                <a:pt x="192" y="246"/>
                              </a:cubicBezTo>
                              <a:cubicBezTo>
                                <a:pt x="214" y="248"/>
                                <a:pt x="239" y="236"/>
                                <a:pt x="259" y="249"/>
                              </a:cubicBezTo>
                              <a:cubicBezTo>
                                <a:pt x="261" y="253"/>
                                <a:pt x="269" y="251"/>
                                <a:pt x="267" y="246"/>
                              </a:cubicBezTo>
                              <a:cubicBezTo>
                                <a:pt x="260" y="220"/>
                                <a:pt x="250" y="195"/>
                                <a:pt x="238" y="171"/>
                              </a:cubicBezTo>
                              <a:cubicBezTo>
                                <a:pt x="237" y="171"/>
                                <a:pt x="237" y="170"/>
                                <a:pt x="237" y="170"/>
                              </a:cubicBezTo>
                              <a:cubicBezTo>
                                <a:pt x="238" y="170"/>
                                <a:pt x="239" y="169"/>
                                <a:pt x="240" y="169"/>
                              </a:cubicBezTo>
                              <a:cubicBezTo>
                                <a:pt x="242" y="167"/>
                                <a:pt x="269" y="157"/>
                                <a:pt x="270" y="160"/>
                              </a:cubicBezTo>
                              <a:cubicBezTo>
                                <a:pt x="271" y="165"/>
                                <a:pt x="280" y="163"/>
                                <a:pt x="278" y="158"/>
                              </a:cubicBezTo>
                              <a:cubicBezTo>
                                <a:pt x="279" y="157"/>
                                <a:pt x="279" y="156"/>
                                <a:pt x="279" y="155"/>
                              </a:cubicBezTo>
                              <a:close/>
                              <a:moveTo>
                                <a:pt x="237" y="99"/>
                              </a:moveTo>
                              <a:cubicBezTo>
                                <a:pt x="236" y="99"/>
                                <a:pt x="235" y="100"/>
                                <a:pt x="235" y="100"/>
                              </a:cubicBezTo>
                              <a:cubicBezTo>
                                <a:pt x="234" y="100"/>
                                <a:pt x="234" y="99"/>
                                <a:pt x="234" y="99"/>
                              </a:cubicBezTo>
                              <a:cubicBezTo>
                                <a:pt x="235" y="99"/>
                                <a:pt x="236" y="98"/>
                                <a:pt x="238" y="98"/>
                              </a:cubicBezTo>
                              <a:cubicBezTo>
                                <a:pt x="237" y="98"/>
                                <a:pt x="237" y="99"/>
                                <a:pt x="237" y="99"/>
                              </a:cubicBezTo>
                              <a:close/>
                              <a:moveTo>
                                <a:pt x="244" y="86"/>
                              </a:moveTo>
                              <a:cubicBezTo>
                                <a:pt x="244" y="86"/>
                                <a:pt x="244" y="86"/>
                                <a:pt x="244" y="86"/>
                              </a:cubicBezTo>
                              <a:cubicBezTo>
                                <a:pt x="244" y="86"/>
                                <a:pt x="244" y="86"/>
                                <a:pt x="245" y="86"/>
                              </a:cubicBezTo>
                              <a:cubicBezTo>
                                <a:pt x="245" y="86"/>
                                <a:pt x="244" y="86"/>
                                <a:pt x="244" y="86"/>
                              </a:cubicBezTo>
                              <a:close/>
                              <a:moveTo>
                                <a:pt x="242" y="88"/>
                              </a:moveTo>
                              <a:cubicBezTo>
                                <a:pt x="242" y="88"/>
                                <a:pt x="242" y="88"/>
                                <a:pt x="241" y="89"/>
                              </a:cubicBezTo>
                              <a:cubicBezTo>
                                <a:pt x="241" y="89"/>
                                <a:pt x="241" y="89"/>
                                <a:pt x="241" y="89"/>
                              </a:cubicBezTo>
                              <a:cubicBezTo>
                                <a:pt x="238" y="91"/>
                                <a:pt x="235" y="93"/>
                                <a:pt x="231" y="94"/>
                              </a:cubicBezTo>
                              <a:cubicBezTo>
                                <a:pt x="235" y="92"/>
                                <a:pt x="238" y="90"/>
                                <a:pt x="242" y="88"/>
                              </a:cubicBezTo>
                              <a:close/>
                              <a:moveTo>
                                <a:pt x="234" y="45"/>
                              </a:moveTo>
                              <a:cubicBezTo>
                                <a:pt x="237" y="45"/>
                                <a:pt x="240" y="44"/>
                                <a:pt x="242" y="44"/>
                              </a:cubicBezTo>
                              <a:cubicBezTo>
                                <a:pt x="243" y="46"/>
                                <a:pt x="245" y="47"/>
                                <a:pt x="247" y="46"/>
                              </a:cubicBezTo>
                              <a:cubicBezTo>
                                <a:pt x="247" y="45"/>
                                <a:pt x="247" y="45"/>
                                <a:pt x="248" y="45"/>
                              </a:cubicBezTo>
                              <a:cubicBezTo>
                                <a:pt x="244" y="48"/>
                                <a:pt x="241" y="50"/>
                                <a:pt x="238" y="53"/>
                              </a:cubicBezTo>
                              <a:cubicBezTo>
                                <a:pt x="235" y="56"/>
                                <a:pt x="239" y="60"/>
                                <a:pt x="242" y="57"/>
                              </a:cubicBezTo>
                              <a:cubicBezTo>
                                <a:pt x="246" y="54"/>
                                <a:pt x="249" y="51"/>
                                <a:pt x="253" y="48"/>
                              </a:cubicBezTo>
                              <a:cubicBezTo>
                                <a:pt x="251" y="53"/>
                                <a:pt x="250" y="58"/>
                                <a:pt x="249" y="63"/>
                              </a:cubicBezTo>
                              <a:cubicBezTo>
                                <a:pt x="248" y="68"/>
                                <a:pt x="248" y="72"/>
                                <a:pt x="247" y="76"/>
                              </a:cubicBezTo>
                              <a:cubicBezTo>
                                <a:pt x="241" y="81"/>
                                <a:pt x="235" y="86"/>
                                <a:pt x="228" y="89"/>
                              </a:cubicBezTo>
                              <a:cubicBezTo>
                                <a:pt x="225" y="90"/>
                                <a:pt x="227" y="95"/>
                                <a:pt x="231" y="94"/>
                              </a:cubicBezTo>
                              <a:cubicBezTo>
                                <a:pt x="231" y="94"/>
                                <a:pt x="230" y="94"/>
                                <a:pt x="230" y="94"/>
                              </a:cubicBezTo>
                              <a:cubicBezTo>
                                <a:pt x="227" y="95"/>
                                <a:pt x="228" y="99"/>
                                <a:pt x="230" y="100"/>
                              </a:cubicBezTo>
                              <a:cubicBezTo>
                                <a:pt x="230" y="100"/>
                                <a:pt x="229" y="100"/>
                                <a:pt x="229" y="101"/>
                              </a:cubicBezTo>
                              <a:cubicBezTo>
                                <a:pt x="227" y="101"/>
                                <a:pt x="225" y="100"/>
                                <a:pt x="224" y="100"/>
                              </a:cubicBezTo>
                              <a:cubicBezTo>
                                <a:pt x="214" y="100"/>
                                <a:pt x="204" y="101"/>
                                <a:pt x="193" y="104"/>
                              </a:cubicBezTo>
                              <a:cubicBezTo>
                                <a:pt x="202" y="97"/>
                                <a:pt x="212" y="90"/>
                                <a:pt x="221" y="83"/>
                              </a:cubicBezTo>
                              <a:cubicBezTo>
                                <a:pt x="224" y="81"/>
                                <a:pt x="221" y="76"/>
                                <a:pt x="218" y="78"/>
                              </a:cubicBezTo>
                              <a:cubicBezTo>
                                <a:pt x="215" y="81"/>
                                <a:pt x="212" y="83"/>
                                <a:pt x="208" y="85"/>
                              </a:cubicBezTo>
                              <a:cubicBezTo>
                                <a:pt x="211" y="83"/>
                                <a:pt x="213" y="80"/>
                                <a:pt x="215" y="77"/>
                              </a:cubicBezTo>
                              <a:cubicBezTo>
                                <a:pt x="218" y="74"/>
                                <a:pt x="214" y="70"/>
                                <a:pt x="211" y="73"/>
                              </a:cubicBezTo>
                              <a:cubicBezTo>
                                <a:pt x="207" y="78"/>
                                <a:pt x="202" y="83"/>
                                <a:pt x="198" y="88"/>
                              </a:cubicBezTo>
                              <a:cubicBezTo>
                                <a:pt x="199" y="84"/>
                                <a:pt x="200" y="81"/>
                                <a:pt x="201" y="77"/>
                              </a:cubicBezTo>
                              <a:cubicBezTo>
                                <a:pt x="203" y="70"/>
                                <a:pt x="201" y="64"/>
                                <a:pt x="198" y="57"/>
                              </a:cubicBezTo>
                              <a:cubicBezTo>
                                <a:pt x="203" y="47"/>
                                <a:pt x="226" y="47"/>
                                <a:pt x="234" y="45"/>
                              </a:cubicBezTo>
                              <a:close/>
                              <a:moveTo>
                                <a:pt x="133" y="51"/>
                              </a:moveTo>
                              <a:cubicBezTo>
                                <a:pt x="142" y="43"/>
                                <a:pt x="151" y="36"/>
                                <a:pt x="156" y="26"/>
                              </a:cubicBezTo>
                              <a:cubicBezTo>
                                <a:pt x="155" y="34"/>
                                <a:pt x="153" y="41"/>
                                <a:pt x="149" y="49"/>
                              </a:cubicBezTo>
                              <a:cubicBezTo>
                                <a:pt x="147" y="52"/>
                                <a:pt x="152" y="55"/>
                                <a:pt x="154" y="52"/>
                              </a:cubicBezTo>
                              <a:cubicBezTo>
                                <a:pt x="159" y="43"/>
                                <a:pt x="161" y="35"/>
                                <a:pt x="162" y="26"/>
                              </a:cubicBezTo>
                              <a:cubicBezTo>
                                <a:pt x="171" y="39"/>
                                <a:pt x="185" y="50"/>
                                <a:pt x="191" y="66"/>
                              </a:cubicBezTo>
                              <a:cubicBezTo>
                                <a:pt x="199" y="85"/>
                                <a:pt x="174" y="107"/>
                                <a:pt x="161" y="114"/>
                              </a:cubicBezTo>
                              <a:cubicBezTo>
                                <a:pt x="155" y="117"/>
                                <a:pt x="151" y="120"/>
                                <a:pt x="146" y="123"/>
                              </a:cubicBezTo>
                              <a:cubicBezTo>
                                <a:pt x="148" y="120"/>
                                <a:pt x="149" y="118"/>
                                <a:pt x="151" y="116"/>
                              </a:cubicBezTo>
                              <a:cubicBezTo>
                                <a:pt x="153" y="112"/>
                                <a:pt x="148" y="109"/>
                                <a:pt x="146" y="113"/>
                              </a:cubicBezTo>
                              <a:cubicBezTo>
                                <a:pt x="144" y="115"/>
                                <a:pt x="142" y="118"/>
                                <a:pt x="140" y="121"/>
                              </a:cubicBezTo>
                              <a:cubicBezTo>
                                <a:pt x="141" y="112"/>
                                <a:pt x="145" y="103"/>
                                <a:pt x="151" y="95"/>
                              </a:cubicBezTo>
                              <a:cubicBezTo>
                                <a:pt x="153" y="92"/>
                                <a:pt x="149" y="88"/>
                                <a:pt x="147" y="91"/>
                              </a:cubicBezTo>
                              <a:cubicBezTo>
                                <a:pt x="140" y="99"/>
                                <a:pt x="136" y="109"/>
                                <a:pt x="135" y="119"/>
                              </a:cubicBezTo>
                              <a:cubicBezTo>
                                <a:pt x="134" y="115"/>
                                <a:pt x="134" y="112"/>
                                <a:pt x="135" y="108"/>
                              </a:cubicBezTo>
                              <a:cubicBezTo>
                                <a:pt x="136" y="105"/>
                                <a:pt x="130" y="103"/>
                                <a:pt x="130" y="107"/>
                              </a:cubicBezTo>
                              <a:cubicBezTo>
                                <a:pt x="128" y="112"/>
                                <a:pt x="128" y="117"/>
                                <a:pt x="129" y="123"/>
                              </a:cubicBezTo>
                              <a:cubicBezTo>
                                <a:pt x="126" y="118"/>
                                <a:pt x="122" y="114"/>
                                <a:pt x="117" y="111"/>
                              </a:cubicBezTo>
                              <a:cubicBezTo>
                                <a:pt x="105" y="93"/>
                                <a:pt x="114" y="68"/>
                                <a:pt x="133" y="51"/>
                              </a:cubicBezTo>
                              <a:close/>
                              <a:moveTo>
                                <a:pt x="89" y="87"/>
                              </a:moveTo>
                              <a:cubicBezTo>
                                <a:pt x="90" y="88"/>
                                <a:pt x="90" y="89"/>
                                <a:pt x="91" y="90"/>
                              </a:cubicBezTo>
                              <a:cubicBezTo>
                                <a:pt x="90" y="89"/>
                                <a:pt x="90" y="89"/>
                                <a:pt x="89" y="88"/>
                              </a:cubicBezTo>
                              <a:cubicBezTo>
                                <a:pt x="89" y="88"/>
                                <a:pt x="89" y="87"/>
                                <a:pt x="89" y="87"/>
                              </a:cubicBezTo>
                              <a:close/>
                              <a:moveTo>
                                <a:pt x="61" y="43"/>
                              </a:moveTo>
                              <a:cubicBezTo>
                                <a:pt x="62" y="40"/>
                                <a:pt x="62" y="37"/>
                                <a:pt x="63" y="35"/>
                              </a:cubicBezTo>
                              <a:cubicBezTo>
                                <a:pt x="63" y="35"/>
                                <a:pt x="63" y="35"/>
                                <a:pt x="64" y="36"/>
                              </a:cubicBezTo>
                              <a:cubicBezTo>
                                <a:pt x="65" y="40"/>
                                <a:pt x="66" y="45"/>
                                <a:pt x="67" y="49"/>
                              </a:cubicBezTo>
                              <a:cubicBezTo>
                                <a:pt x="68" y="53"/>
                                <a:pt x="74" y="51"/>
                                <a:pt x="73" y="48"/>
                              </a:cubicBezTo>
                              <a:cubicBezTo>
                                <a:pt x="73" y="46"/>
                                <a:pt x="72" y="44"/>
                                <a:pt x="72" y="42"/>
                              </a:cubicBezTo>
                              <a:cubicBezTo>
                                <a:pt x="72" y="43"/>
                                <a:pt x="73" y="44"/>
                                <a:pt x="74" y="45"/>
                              </a:cubicBezTo>
                              <a:cubicBezTo>
                                <a:pt x="76" y="48"/>
                                <a:pt x="81" y="45"/>
                                <a:pt x="79" y="42"/>
                              </a:cubicBezTo>
                              <a:cubicBezTo>
                                <a:pt x="76" y="38"/>
                                <a:pt x="73" y="33"/>
                                <a:pt x="70" y="29"/>
                              </a:cubicBezTo>
                              <a:cubicBezTo>
                                <a:pt x="88" y="35"/>
                                <a:pt x="110" y="37"/>
                                <a:pt x="113" y="55"/>
                              </a:cubicBezTo>
                              <a:cubicBezTo>
                                <a:pt x="114" y="57"/>
                                <a:pt x="114" y="58"/>
                                <a:pt x="115" y="58"/>
                              </a:cubicBezTo>
                              <a:cubicBezTo>
                                <a:pt x="110" y="64"/>
                                <a:pt x="105" y="71"/>
                                <a:pt x="103" y="79"/>
                              </a:cubicBezTo>
                              <a:cubicBezTo>
                                <a:pt x="103" y="80"/>
                                <a:pt x="102" y="82"/>
                                <a:pt x="102" y="83"/>
                              </a:cubicBezTo>
                              <a:cubicBezTo>
                                <a:pt x="101" y="81"/>
                                <a:pt x="101" y="78"/>
                                <a:pt x="100" y="76"/>
                              </a:cubicBezTo>
                              <a:cubicBezTo>
                                <a:pt x="99" y="72"/>
                                <a:pt x="93" y="74"/>
                                <a:pt x="94" y="78"/>
                              </a:cubicBezTo>
                              <a:cubicBezTo>
                                <a:pt x="95" y="81"/>
                                <a:pt x="96" y="85"/>
                                <a:pt x="98" y="89"/>
                              </a:cubicBezTo>
                              <a:cubicBezTo>
                                <a:pt x="95" y="86"/>
                                <a:pt x="93" y="83"/>
                                <a:pt x="92" y="79"/>
                              </a:cubicBezTo>
                              <a:cubicBezTo>
                                <a:pt x="90" y="76"/>
                                <a:pt x="85" y="79"/>
                                <a:pt x="87" y="82"/>
                              </a:cubicBezTo>
                              <a:cubicBezTo>
                                <a:pt x="87" y="83"/>
                                <a:pt x="87" y="83"/>
                                <a:pt x="88" y="84"/>
                              </a:cubicBezTo>
                              <a:cubicBezTo>
                                <a:pt x="84" y="82"/>
                                <a:pt x="80" y="87"/>
                                <a:pt x="83" y="90"/>
                              </a:cubicBezTo>
                              <a:cubicBezTo>
                                <a:pt x="86" y="93"/>
                                <a:pt x="88" y="96"/>
                                <a:pt x="91" y="98"/>
                              </a:cubicBezTo>
                              <a:cubicBezTo>
                                <a:pt x="91" y="98"/>
                                <a:pt x="91" y="98"/>
                                <a:pt x="91" y="98"/>
                              </a:cubicBezTo>
                              <a:cubicBezTo>
                                <a:pt x="81" y="95"/>
                                <a:pt x="70" y="92"/>
                                <a:pt x="59" y="92"/>
                              </a:cubicBezTo>
                              <a:cubicBezTo>
                                <a:pt x="60" y="90"/>
                                <a:pt x="59" y="89"/>
                                <a:pt x="57" y="88"/>
                              </a:cubicBezTo>
                              <a:cubicBezTo>
                                <a:pt x="39" y="77"/>
                                <a:pt x="56" y="56"/>
                                <a:pt x="61" y="43"/>
                              </a:cubicBezTo>
                              <a:close/>
                              <a:moveTo>
                                <a:pt x="12" y="116"/>
                              </a:moveTo>
                              <a:cubicBezTo>
                                <a:pt x="17" y="120"/>
                                <a:pt x="24" y="124"/>
                                <a:pt x="31" y="125"/>
                              </a:cubicBezTo>
                              <a:cubicBezTo>
                                <a:pt x="35" y="126"/>
                                <a:pt x="36" y="120"/>
                                <a:pt x="32" y="119"/>
                              </a:cubicBezTo>
                              <a:cubicBezTo>
                                <a:pt x="26" y="118"/>
                                <a:pt x="20" y="115"/>
                                <a:pt x="15" y="110"/>
                              </a:cubicBezTo>
                              <a:cubicBezTo>
                                <a:pt x="22" y="112"/>
                                <a:pt x="29" y="111"/>
                                <a:pt x="36" y="107"/>
                              </a:cubicBezTo>
                              <a:cubicBezTo>
                                <a:pt x="57" y="97"/>
                                <a:pt x="89" y="101"/>
                                <a:pt x="110" y="117"/>
                              </a:cubicBezTo>
                              <a:cubicBezTo>
                                <a:pt x="113" y="120"/>
                                <a:pt x="115" y="123"/>
                                <a:pt x="118" y="125"/>
                              </a:cubicBezTo>
                              <a:cubicBezTo>
                                <a:pt x="117" y="125"/>
                                <a:pt x="117" y="125"/>
                                <a:pt x="116" y="125"/>
                              </a:cubicBezTo>
                              <a:cubicBezTo>
                                <a:pt x="109" y="122"/>
                                <a:pt x="101" y="122"/>
                                <a:pt x="94" y="121"/>
                              </a:cubicBezTo>
                              <a:cubicBezTo>
                                <a:pt x="91" y="121"/>
                                <a:pt x="89" y="126"/>
                                <a:pt x="93" y="127"/>
                              </a:cubicBezTo>
                              <a:cubicBezTo>
                                <a:pt x="96" y="127"/>
                                <a:pt x="99" y="128"/>
                                <a:pt x="102" y="128"/>
                              </a:cubicBezTo>
                              <a:cubicBezTo>
                                <a:pt x="99" y="129"/>
                                <a:pt x="97" y="130"/>
                                <a:pt x="94" y="132"/>
                              </a:cubicBezTo>
                              <a:cubicBezTo>
                                <a:pt x="91" y="134"/>
                                <a:pt x="94" y="140"/>
                                <a:pt x="97" y="137"/>
                              </a:cubicBezTo>
                              <a:cubicBezTo>
                                <a:pt x="103" y="133"/>
                                <a:pt x="110" y="132"/>
                                <a:pt x="116" y="135"/>
                              </a:cubicBezTo>
                              <a:cubicBezTo>
                                <a:pt x="115" y="135"/>
                                <a:pt x="114" y="136"/>
                                <a:pt x="112" y="137"/>
                              </a:cubicBezTo>
                              <a:cubicBezTo>
                                <a:pt x="101" y="144"/>
                                <a:pt x="94" y="152"/>
                                <a:pt x="80" y="155"/>
                              </a:cubicBezTo>
                              <a:cubicBezTo>
                                <a:pt x="50" y="164"/>
                                <a:pt x="21" y="144"/>
                                <a:pt x="12" y="116"/>
                              </a:cubicBezTo>
                              <a:close/>
                              <a:moveTo>
                                <a:pt x="94" y="220"/>
                              </a:moveTo>
                              <a:cubicBezTo>
                                <a:pt x="78" y="231"/>
                                <a:pt x="62" y="234"/>
                                <a:pt x="44" y="231"/>
                              </a:cubicBezTo>
                              <a:cubicBezTo>
                                <a:pt x="39" y="230"/>
                                <a:pt x="34" y="229"/>
                                <a:pt x="30" y="229"/>
                              </a:cubicBezTo>
                              <a:cubicBezTo>
                                <a:pt x="32" y="227"/>
                                <a:pt x="34" y="225"/>
                                <a:pt x="37" y="223"/>
                              </a:cubicBezTo>
                              <a:cubicBezTo>
                                <a:pt x="40" y="221"/>
                                <a:pt x="35" y="216"/>
                                <a:pt x="33" y="219"/>
                              </a:cubicBezTo>
                              <a:cubicBezTo>
                                <a:pt x="32" y="219"/>
                                <a:pt x="32" y="220"/>
                                <a:pt x="31" y="220"/>
                              </a:cubicBezTo>
                              <a:cubicBezTo>
                                <a:pt x="40" y="208"/>
                                <a:pt x="51" y="197"/>
                                <a:pt x="64" y="189"/>
                              </a:cubicBezTo>
                              <a:cubicBezTo>
                                <a:pt x="67" y="186"/>
                                <a:pt x="64" y="181"/>
                                <a:pt x="61" y="183"/>
                              </a:cubicBezTo>
                              <a:cubicBezTo>
                                <a:pt x="51" y="191"/>
                                <a:pt x="42" y="199"/>
                                <a:pt x="34" y="208"/>
                              </a:cubicBezTo>
                              <a:cubicBezTo>
                                <a:pt x="37" y="202"/>
                                <a:pt x="41" y="198"/>
                                <a:pt x="46" y="193"/>
                              </a:cubicBezTo>
                              <a:cubicBezTo>
                                <a:pt x="49" y="190"/>
                                <a:pt x="45" y="186"/>
                                <a:pt x="42" y="189"/>
                              </a:cubicBezTo>
                              <a:cubicBezTo>
                                <a:pt x="36" y="194"/>
                                <a:pt x="31" y="201"/>
                                <a:pt x="27" y="207"/>
                              </a:cubicBezTo>
                              <a:cubicBezTo>
                                <a:pt x="31" y="190"/>
                                <a:pt x="37" y="174"/>
                                <a:pt x="50" y="165"/>
                              </a:cubicBezTo>
                              <a:cubicBezTo>
                                <a:pt x="51" y="164"/>
                                <a:pt x="51" y="164"/>
                                <a:pt x="51" y="164"/>
                              </a:cubicBezTo>
                              <a:cubicBezTo>
                                <a:pt x="61" y="166"/>
                                <a:pt x="72" y="166"/>
                                <a:pt x="83" y="164"/>
                              </a:cubicBezTo>
                              <a:cubicBezTo>
                                <a:pt x="94" y="162"/>
                                <a:pt x="106" y="149"/>
                                <a:pt x="118" y="144"/>
                              </a:cubicBezTo>
                              <a:cubicBezTo>
                                <a:pt x="111" y="149"/>
                                <a:pt x="104" y="154"/>
                                <a:pt x="97" y="159"/>
                              </a:cubicBezTo>
                              <a:cubicBezTo>
                                <a:pt x="94" y="162"/>
                                <a:pt x="97" y="167"/>
                                <a:pt x="100" y="165"/>
                              </a:cubicBezTo>
                              <a:cubicBezTo>
                                <a:pt x="105" y="161"/>
                                <a:pt x="110" y="157"/>
                                <a:pt x="115" y="154"/>
                              </a:cubicBezTo>
                              <a:cubicBezTo>
                                <a:pt x="102" y="169"/>
                                <a:pt x="92" y="184"/>
                                <a:pt x="92" y="207"/>
                              </a:cubicBezTo>
                              <a:cubicBezTo>
                                <a:pt x="92" y="211"/>
                                <a:pt x="93" y="215"/>
                                <a:pt x="94" y="220"/>
                              </a:cubicBezTo>
                              <a:cubicBezTo>
                                <a:pt x="94" y="220"/>
                                <a:pt x="94" y="220"/>
                                <a:pt x="94" y="220"/>
                              </a:cubicBezTo>
                              <a:close/>
                              <a:moveTo>
                                <a:pt x="144" y="271"/>
                              </a:moveTo>
                              <a:cubicBezTo>
                                <a:pt x="134" y="257"/>
                                <a:pt x="117" y="248"/>
                                <a:pt x="108" y="232"/>
                              </a:cubicBezTo>
                              <a:cubicBezTo>
                                <a:pt x="90" y="201"/>
                                <a:pt x="107" y="175"/>
                                <a:pt x="128" y="153"/>
                              </a:cubicBezTo>
                              <a:cubicBezTo>
                                <a:pt x="124" y="164"/>
                                <a:pt x="122" y="176"/>
                                <a:pt x="127" y="187"/>
                              </a:cubicBezTo>
                              <a:cubicBezTo>
                                <a:pt x="129" y="191"/>
                                <a:pt x="134" y="188"/>
                                <a:pt x="133" y="184"/>
                              </a:cubicBezTo>
                              <a:cubicBezTo>
                                <a:pt x="129" y="176"/>
                                <a:pt x="130" y="168"/>
                                <a:pt x="132" y="159"/>
                              </a:cubicBezTo>
                              <a:cubicBezTo>
                                <a:pt x="135" y="171"/>
                                <a:pt x="141" y="182"/>
                                <a:pt x="143" y="194"/>
                              </a:cubicBezTo>
                              <a:cubicBezTo>
                                <a:pt x="143" y="198"/>
                                <a:pt x="149" y="196"/>
                                <a:pt x="148" y="193"/>
                              </a:cubicBezTo>
                              <a:cubicBezTo>
                                <a:pt x="146" y="179"/>
                                <a:pt x="139" y="167"/>
                                <a:pt x="137" y="153"/>
                              </a:cubicBezTo>
                              <a:cubicBezTo>
                                <a:pt x="145" y="171"/>
                                <a:pt x="164" y="188"/>
                                <a:pt x="174" y="203"/>
                              </a:cubicBezTo>
                              <a:cubicBezTo>
                                <a:pt x="181" y="212"/>
                                <a:pt x="181" y="221"/>
                                <a:pt x="177" y="228"/>
                              </a:cubicBezTo>
                              <a:cubicBezTo>
                                <a:pt x="177" y="229"/>
                                <a:pt x="176" y="230"/>
                                <a:pt x="176" y="231"/>
                              </a:cubicBezTo>
                              <a:cubicBezTo>
                                <a:pt x="169" y="244"/>
                                <a:pt x="151" y="256"/>
                                <a:pt x="144" y="271"/>
                              </a:cubicBezTo>
                              <a:close/>
                              <a:moveTo>
                                <a:pt x="252" y="227"/>
                              </a:moveTo>
                              <a:cubicBezTo>
                                <a:pt x="249" y="222"/>
                                <a:pt x="245" y="217"/>
                                <a:pt x="242" y="212"/>
                              </a:cubicBezTo>
                              <a:cubicBezTo>
                                <a:pt x="240" y="209"/>
                                <a:pt x="235" y="212"/>
                                <a:pt x="237" y="215"/>
                              </a:cubicBezTo>
                              <a:cubicBezTo>
                                <a:pt x="239" y="218"/>
                                <a:pt x="241" y="222"/>
                                <a:pt x="244" y="225"/>
                              </a:cubicBezTo>
                              <a:cubicBezTo>
                                <a:pt x="239" y="221"/>
                                <a:pt x="235" y="218"/>
                                <a:pt x="231" y="214"/>
                              </a:cubicBezTo>
                              <a:cubicBezTo>
                                <a:pt x="228" y="212"/>
                                <a:pt x="223" y="216"/>
                                <a:pt x="226" y="218"/>
                              </a:cubicBezTo>
                              <a:cubicBezTo>
                                <a:pt x="232" y="223"/>
                                <a:pt x="238" y="228"/>
                                <a:pt x="243" y="233"/>
                              </a:cubicBezTo>
                              <a:cubicBezTo>
                                <a:pt x="240" y="231"/>
                                <a:pt x="237" y="229"/>
                                <a:pt x="234" y="227"/>
                              </a:cubicBezTo>
                              <a:cubicBezTo>
                                <a:pt x="231" y="224"/>
                                <a:pt x="227" y="228"/>
                                <a:pt x="230" y="231"/>
                              </a:cubicBezTo>
                              <a:cubicBezTo>
                                <a:pt x="231" y="232"/>
                                <a:pt x="232" y="233"/>
                                <a:pt x="233" y="234"/>
                              </a:cubicBezTo>
                              <a:cubicBezTo>
                                <a:pt x="233" y="234"/>
                                <a:pt x="233" y="234"/>
                                <a:pt x="233" y="234"/>
                              </a:cubicBezTo>
                              <a:cubicBezTo>
                                <a:pt x="224" y="234"/>
                                <a:pt x="192" y="244"/>
                                <a:pt x="186" y="233"/>
                              </a:cubicBezTo>
                              <a:cubicBezTo>
                                <a:pt x="188" y="229"/>
                                <a:pt x="189" y="224"/>
                                <a:pt x="190" y="219"/>
                              </a:cubicBezTo>
                              <a:cubicBezTo>
                                <a:pt x="190" y="205"/>
                                <a:pt x="183" y="195"/>
                                <a:pt x="173" y="184"/>
                              </a:cubicBezTo>
                              <a:cubicBezTo>
                                <a:pt x="179" y="187"/>
                                <a:pt x="184" y="190"/>
                                <a:pt x="191" y="191"/>
                              </a:cubicBezTo>
                              <a:cubicBezTo>
                                <a:pt x="202" y="193"/>
                                <a:pt x="213" y="189"/>
                                <a:pt x="222" y="183"/>
                              </a:cubicBezTo>
                              <a:cubicBezTo>
                                <a:pt x="225" y="181"/>
                                <a:pt x="227" y="178"/>
                                <a:pt x="230" y="176"/>
                              </a:cubicBezTo>
                              <a:cubicBezTo>
                                <a:pt x="239" y="192"/>
                                <a:pt x="246" y="209"/>
                                <a:pt x="252" y="227"/>
                              </a:cubicBezTo>
                              <a:close/>
                              <a:moveTo>
                                <a:pt x="235" y="161"/>
                              </a:moveTo>
                              <a:cubicBezTo>
                                <a:pt x="218" y="170"/>
                                <a:pt x="211" y="186"/>
                                <a:pt x="187" y="181"/>
                              </a:cubicBezTo>
                              <a:cubicBezTo>
                                <a:pt x="170" y="178"/>
                                <a:pt x="158" y="162"/>
                                <a:pt x="149" y="147"/>
                              </a:cubicBezTo>
                              <a:cubicBezTo>
                                <a:pt x="153" y="150"/>
                                <a:pt x="157" y="152"/>
                                <a:pt x="162" y="153"/>
                              </a:cubicBezTo>
                              <a:cubicBezTo>
                                <a:pt x="166" y="153"/>
                                <a:pt x="167" y="148"/>
                                <a:pt x="164" y="147"/>
                              </a:cubicBezTo>
                              <a:cubicBezTo>
                                <a:pt x="160" y="146"/>
                                <a:pt x="157" y="145"/>
                                <a:pt x="153" y="143"/>
                              </a:cubicBezTo>
                              <a:cubicBezTo>
                                <a:pt x="155" y="143"/>
                                <a:pt x="157" y="143"/>
                                <a:pt x="158" y="143"/>
                              </a:cubicBezTo>
                              <a:cubicBezTo>
                                <a:pt x="165" y="143"/>
                                <a:pt x="173" y="142"/>
                                <a:pt x="180" y="141"/>
                              </a:cubicBezTo>
                              <a:cubicBezTo>
                                <a:pt x="184" y="141"/>
                                <a:pt x="184" y="135"/>
                                <a:pt x="180" y="135"/>
                              </a:cubicBezTo>
                              <a:cubicBezTo>
                                <a:pt x="174" y="136"/>
                                <a:pt x="169" y="136"/>
                                <a:pt x="164" y="137"/>
                              </a:cubicBezTo>
                              <a:cubicBezTo>
                                <a:pt x="159" y="137"/>
                                <a:pt x="154" y="138"/>
                                <a:pt x="149" y="137"/>
                              </a:cubicBezTo>
                              <a:cubicBezTo>
                                <a:pt x="162" y="122"/>
                                <a:pt x="185" y="116"/>
                                <a:pt x="204" y="111"/>
                              </a:cubicBezTo>
                              <a:cubicBezTo>
                                <a:pt x="235" y="103"/>
                                <a:pt x="259" y="124"/>
                                <a:pt x="268" y="151"/>
                              </a:cubicBezTo>
                              <a:cubicBezTo>
                                <a:pt x="257" y="150"/>
                                <a:pt x="241" y="158"/>
                                <a:pt x="235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085"/>
                      <wps:cNvSpPr>
                        <a:spLocks noEditPoints="1"/>
                      </wps:cNvSpPr>
                      <wps:spPr bwMode="auto">
                        <a:xfrm>
                          <a:off x="3722688" y="1039812"/>
                          <a:ext cx="903288" cy="960438"/>
                        </a:xfrm>
                        <a:custGeom>
                          <a:avLst/>
                          <a:gdLst>
                            <a:gd name="T0" fmla="*/ 372 w 402"/>
                            <a:gd name="T1" fmla="*/ 38 h 428"/>
                            <a:gd name="T2" fmla="*/ 304 w 402"/>
                            <a:gd name="T3" fmla="*/ 8 h 428"/>
                            <a:gd name="T4" fmla="*/ 309 w 402"/>
                            <a:gd name="T5" fmla="*/ 106 h 428"/>
                            <a:gd name="T6" fmla="*/ 207 w 402"/>
                            <a:gd name="T7" fmla="*/ 101 h 428"/>
                            <a:gd name="T8" fmla="*/ 258 w 402"/>
                            <a:gd name="T9" fmla="*/ 51 h 428"/>
                            <a:gd name="T10" fmla="*/ 201 w 402"/>
                            <a:gd name="T11" fmla="*/ 44 h 428"/>
                            <a:gd name="T12" fmla="*/ 184 w 402"/>
                            <a:gd name="T13" fmla="*/ 36 h 428"/>
                            <a:gd name="T14" fmla="*/ 116 w 402"/>
                            <a:gd name="T15" fmla="*/ 305 h 428"/>
                            <a:gd name="T16" fmla="*/ 106 w 402"/>
                            <a:gd name="T17" fmla="*/ 124 h 428"/>
                            <a:gd name="T18" fmla="*/ 86 w 402"/>
                            <a:gd name="T19" fmla="*/ 126 h 428"/>
                            <a:gd name="T20" fmla="*/ 12 w 402"/>
                            <a:gd name="T21" fmla="*/ 138 h 428"/>
                            <a:gd name="T22" fmla="*/ 1 w 402"/>
                            <a:gd name="T23" fmla="*/ 178 h 428"/>
                            <a:gd name="T24" fmla="*/ 57 w 402"/>
                            <a:gd name="T25" fmla="*/ 231 h 428"/>
                            <a:gd name="T26" fmla="*/ 114 w 402"/>
                            <a:gd name="T27" fmla="*/ 316 h 428"/>
                            <a:gd name="T28" fmla="*/ 141 w 402"/>
                            <a:gd name="T29" fmla="*/ 420 h 428"/>
                            <a:gd name="T30" fmla="*/ 203 w 402"/>
                            <a:gd name="T31" fmla="*/ 278 h 428"/>
                            <a:gd name="T32" fmla="*/ 229 w 402"/>
                            <a:gd name="T33" fmla="*/ 249 h 428"/>
                            <a:gd name="T34" fmla="*/ 190 w 402"/>
                            <a:gd name="T35" fmla="*/ 233 h 428"/>
                            <a:gd name="T36" fmla="*/ 178 w 402"/>
                            <a:gd name="T37" fmla="*/ 269 h 428"/>
                            <a:gd name="T38" fmla="*/ 142 w 402"/>
                            <a:gd name="T39" fmla="*/ 222 h 428"/>
                            <a:gd name="T40" fmla="*/ 356 w 402"/>
                            <a:gd name="T41" fmla="*/ 87 h 428"/>
                            <a:gd name="T42" fmla="*/ 396 w 402"/>
                            <a:gd name="T43" fmla="*/ 36 h 428"/>
                            <a:gd name="T44" fmla="*/ 78 w 402"/>
                            <a:gd name="T45" fmla="*/ 212 h 428"/>
                            <a:gd name="T46" fmla="*/ 83 w 402"/>
                            <a:gd name="T47" fmla="*/ 185 h 428"/>
                            <a:gd name="T48" fmla="*/ 68 w 402"/>
                            <a:gd name="T49" fmla="*/ 211 h 428"/>
                            <a:gd name="T50" fmla="*/ 37 w 402"/>
                            <a:gd name="T51" fmla="*/ 130 h 428"/>
                            <a:gd name="T52" fmla="*/ 45 w 402"/>
                            <a:gd name="T53" fmla="*/ 122 h 428"/>
                            <a:gd name="T54" fmla="*/ 46 w 402"/>
                            <a:gd name="T55" fmla="*/ 168 h 428"/>
                            <a:gd name="T56" fmla="*/ 56 w 402"/>
                            <a:gd name="T57" fmla="*/ 130 h 428"/>
                            <a:gd name="T58" fmla="*/ 79 w 402"/>
                            <a:gd name="T59" fmla="*/ 132 h 428"/>
                            <a:gd name="T60" fmla="*/ 31 w 402"/>
                            <a:gd name="T61" fmla="*/ 154 h 428"/>
                            <a:gd name="T62" fmla="*/ 14 w 402"/>
                            <a:gd name="T63" fmla="*/ 151 h 428"/>
                            <a:gd name="T64" fmla="*/ 14 w 402"/>
                            <a:gd name="T65" fmla="*/ 151 h 428"/>
                            <a:gd name="T66" fmla="*/ 195 w 402"/>
                            <a:gd name="T67" fmla="*/ 268 h 428"/>
                            <a:gd name="T68" fmla="*/ 197 w 402"/>
                            <a:gd name="T69" fmla="*/ 263 h 428"/>
                            <a:gd name="T70" fmla="*/ 195 w 402"/>
                            <a:gd name="T71" fmla="*/ 241 h 428"/>
                            <a:gd name="T72" fmla="*/ 195 w 402"/>
                            <a:gd name="T73" fmla="*/ 253 h 428"/>
                            <a:gd name="T74" fmla="*/ 180 w 402"/>
                            <a:gd name="T75" fmla="*/ 236 h 428"/>
                            <a:gd name="T76" fmla="*/ 177 w 402"/>
                            <a:gd name="T77" fmla="*/ 247 h 428"/>
                            <a:gd name="T78" fmla="*/ 212 w 402"/>
                            <a:gd name="T79" fmla="*/ 94 h 428"/>
                            <a:gd name="T80" fmla="*/ 250 w 402"/>
                            <a:gd name="T81" fmla="*/ 61 h 428"/>
                            <a:gd name="T82" fmla="*/ 223 w 402"/>
                            <a:gd name="T83" fmla="*/ 40 h 428"/>
                            <a:gd name="T84" fmla="*/ 222 w 402"/>
                            <a:gd name="T85" fmla="*/ 56 h 428"/>
                            <a:gd name="T86" fmla="*/ 216 w 402"/>
                            <a:gd name="T87" fmla="*/ 54 h 428"/>
                            <a:gd name="T88" fmla="*/ 208 w 402"/>
                            <a:gd name="T89" fmla="*/ 56 h 428"/>
                            <a:gd name="T90" fmla="*/ 202 w 402"/>
                            <a:gd name="T91" fmla="*/ 92 h 428"/>
                            <a:gd name="T92" fmla="*/ 345 w 402"/>
                            <a:gd name="T93" fmla="*/ 11 h 428"/>
                            <a:gd name="T94" fmla="*/ 346 w 402"/>
                            <a:gd name="T95" fmla="*/ 55 h 428"/>
                            <a:gd name="T96" fmla="*/ 333 w 402"/>
                            <a:gd name="T97" fmla="*/ 61 h 428"/>
                            <a:gd name="T98" fmla="*/ 327 w 402"/>
                            <a:gd name="T99" fmla="*/ 60 h 428"/>
                            <a:gd name="T100" fmla="*/ 324 w 402"/>
                            <a:gd name="T101" fmla="*/ 51 h 428"/>
                            <a:gd name="T102" fmla="*/ 302 w 402"/>
                            <a:gd name="T103" fmla="*/ 19 h 428"/>
                            <a:gd name="T104" fmla="*/ 367 w 402"/>
                            <a:gd name="T105" fmla="*/ 63 h 428"/>
                            <a:gd name="T106" fmla="*/ 378 w 402"/>
                            <a:gd name="T107" fmla="*/ 45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02" h="428">
                              <a:moveTo>
                                <a:pt x="392" y="27"/>
                              </a:moveTo>
                              <a:cubicBezTo>
                                <a:pt x="391" y="28"/>
                                <a:pt x="391" y="28"/>
                                <a:pt x="390" y="29"/>
                              </a:cubicBezTo>
                              <a:cubicBezTo>
                                <a:pt x="384" y="32"/>
                                <a:pt x="378" y="35"/>
                                <a:pt x="372" y="38"/>
                              </a:cubicBezTo>
                              <a:cubicBezTo>
                                <a:pt x="375" y="23"/>
                                <a:pt x="370" y="3"/>
                                <a:pt x="352" y="2"/>
                              </a:cubicBezTo>
                              <a:cubicBezTo>
                                <a:pt x="336" y="0"/>
                                <a:pt x="323" y="12"/>
                                <a:pt x="317" y="26"/>
                              </a:cubicBezTo>
                              <a:cubicBezTo>
                                <a:pt x="314" y="20"/>
                                <a:pt x="310" y="14"/>
                                <a:pt x="304" y="8"/>
                              </a:cubicBezTo>
                              <a:cubicBezTo>
                                <a:pt x="302" y="6"/>
                                <a:pt x="300" y="6"/>
                                <a:pt x="298" y="8"/>
                              </a:cubicBezTo>
                              <a:cubicBezTo>
                                <a:pt x="297" y="8"/>
                                <a:pt x="297" y="9"/>
                                <a:pt x="296" y="10"/>
                              </a:cubicBezTo>
                              <a:cubicBezTo>
                                <a:pt x="280" y="42"/>
                                <a:pt x="285" y="80"/>
                                <a:pt x="309" y="106"/>
                              </a:cubicBezTo>
                              <a:cubicBezTo>
                                <a:pt x="290" y="132"/>
                                <a:pt x="263" y="152"/>
                                <a:pt x="238" y="171"/>
                              </a:cubicBezTo>
                              <a:cubicBezTo>
                                <a:pt x="210" y="191"/>
                                <a:pt x="180" y="208"/>
                                <a:pt x="145" y="213"/>
                              </a:cubicBezTo>
                              <a:cubicBezTo>
                                <a:pt x="159" y="172"/>
                                <a:pt x="180" y="135"/>
                                <a:pt x="207" y="101"/>
                              </a:cubicBezTo>
                              <a:cubicBezTo>
                                <a:pt x="217" y="106"/>
                                <a:pt x="229" y="104"/>
                                <a:pt x="238" y="97"/>
                              </a:cubicBezTo>
                              <a:cubicBezTo>
                                <a:pt x="251" y="89"/>
                                <a:pt x="256" y="73"/>
                                <a:pt x="260" y="59"/>
                              </a:cubicBezTo>
                              <a:cubicBezTo>
                                <a:pt x="263" y="57"/>
                                <a:pt x="263" y="51"/>
                                <a:pt x="258" y="51"/>
                              </a:cubicBezTo>
                              <a:cubicBezTo>
                                <a:pt x="252" y="51"/>
                                <a:pt x="247" y="52"/>
                                <a:pt x="242" y="54"/>
                              </a:cubicBezTo>
                              <a:cubicBezTo>
                                <a:pt x="242" y="43"/>
                                <a:pt x="235" y="33"/>
                                <a:pt x="224" y="31"/>
                              </a:cubicBezTo>
                              <a:cubicBezTo>
                                <a:pt x="214" y="28"/>
                                <a:pt x="204" y="35"/>
                                <a:pt x="201" y="44"/>
                              </a:cubicBezTo>
                              <a:cubicBezTo>
                                <a:pt x="198" y="41"/>
                                <a:pt x="195" y="38"/>
                                <a:pt x="191" y="35"/>
                              </a:cubicBezTo>
                              <a:cubicBezTo>
                                <a:pt x="189" y="33"/>
                                <a:pt x="187" y="34"/>
                                <a:pt x="185" y="35"/>
                              </a:cubicBezTo>
                              <a:cubicBezTo>
                                <a:pt x="185" y="35"/>
                                <a:pt x="184" y="36"/>
                                <a:pt x="184" y="36"/>
                              </a:cubicBezTo>
                              <a:cubicBezTo>
                                <a:pt x="168" y="57"/>
                                <a:pt x="175" y="86"/>
                                <a:pt x="197" y="99"/>
                              </a:cubicBezTo>
                              <a:cubicBezTo>
                                <a:pt x="151" y="159"/>
                                <a:pt x="123" y="230"/>
                                <a:pt x="117" y="305"/>
                              </a:cubicBezTo>
                              <a:cubicBezTo>
                                <a:pt x="117" y="305"/>
                                <a:pt x="116" y="305"/>
                                <a:pt x="116" y="305"/>
                              </a:cubicBezTo>
                              <a:cubicBezTo>
                                <a:pt x="94" y="284"/>
                                <a:pt x="78" y="258"/>
                                <a:pt x="70" y="228"/>
                              </a:cubicBezTo>
                              <a:cubicBezTo>
                                <a:pt x="71" y="226"/>
                                <a:pt x="71" y="225"/>
                                <a:pt x="72" y="223"/>
                              </a:cubicBezTo>
                              <a:cubicBezTo>
                                <a:pt x="109" y="214"/>
                                <a:pt x="108" y="153"/>
                                <a:pt x="106" y="124"/>
                              </a:cubicBezTo>
                              <a:cubicBezTo>
                                <a:pt x="106" y="122"/>
                                <a:pt x="105" y="121"/>
                                <a:pt x="104" y="121"/>
                              </a:cubicBezTo>
                              <a:cubicBezTo>
                                <a:pt x="102" y="119"/>
                                <a:pt x="100" y="118"/>
                                <a:pt x="98" y="119"/>
                              </a:cubicBezTo>
                              <a:cubicBezTo>
                                <a:pt x="93" y="121"/>
                                <a:pt x="89" y="124"/>
                                <a:pt x="86" y="126"/>
                              </a:cubicBezTo>
                              <a:cubicBezTo>
                                <a:pt x="79" y="113"/>
                                <a:pt x="64" y="107"/>
                                <a:pt x="48" y="110"/>
                              </a:cubicBezTo>
                              <a:cubicBezTo>
                                <a:pt x="32" y="114"/>
                                <a:pt x="23" y="131"/>
                                <a:pt x="23" y="146"/>
                              </a:cubicBezTo>
                              <a:cubicBezTo>
                                <a:pt x="19" y="144"/>
                                <a:pt x="15" y="141"/>
                                <a:pt x="12" y="138"/>
                              </a:cubicBezTo>
                              <a:cubicBezTo>
                                <a:pt x="7" y="135"/>
                                <a:pt x="2" y="143"/>
                                <a:pt x="7" y="146"/>
                              </a:cubicBezTo>
                              <a:cubicBezTo>
                                <a:pt x="3" y="156"/>
                                <a:pt x="1" y="166"/>
                                <a:pt x="2" y="175"/>
                              </a:cubicBezTo>
                              <a:cubicBezTo>
                                <a:pt x="1" y="176"/>
                                <a:pt x="1" y="177"/>
                                <a:pt x="1" y="178"/>
                              </a:cubicBezTo>
                              <a:cubicBezTo>
                                <a:pt x="1" y="178"/>
                                <a:pt x="1" y="178"/>
                                <a:pt x="1" y="178"/>
                              </a:cubicBezTo>
                              <a:cubicBezTo>
                                <a:pt x="0" y="180"/>
                                <a:pt x="1" y="182"/>
                                <a:pt x="3" y="183"/>
                              </a:cubicBezTo>
                              <a:cubicBezTo>
                                <a:pt x="7" y="208"/>
                                <a:pt x="28" y="228"/>
                                <a:pt x="57" y="231"/>
                              </a:cubicBezTo>
                              <a:cubicBezTo>
                                <a:pt x="58" y="232"/>
                                <a:pt x="60" y="231"/>
                                <a:pt x="60" y="229"/>
                              </a:cubicBezTo>
                              <a:cubicBezTo>
                                <a:pt x="61" y="230"/>
                                <a:pt x="61" y="230"/>
                                <a:pt x="61" y="230"/>
                              </a:cubicBezTo>
                              <a:cubicBezTo>
                                <a:pt x="70" y="263"/>
                                <a:pt x="88" y="293"/>
                                <a:pt x="114" y="316"/>
                              </a:cubicBezTo>
                              <a:cubicBezTo>
                                <a:pt x="114" y="316"/>
                                <a:pt x="115" y="316"/>
                                <a:pt x="115" y="316"/>
                              </a:cubicBezTo>
                              <a:cubicBezTo>
                                <a:pt x="115" y="353"/>
                                <a:pt x="121" y="388"/>
                                <a:pt x="133" y="423"/>
                              </a:cubicBezTo>
                              <a:cubicBezTo>
                                <a:pt x="135" y="428"/>
                                <a:pt x="143" y="426"/>
                                <a:pt x="141" y="420"/>
                              </a:cubicBezTo>
                              <a:cubicBezTo>
                                <a:pt x="130" y="387"/>
                                <a:pt x="124" y="353"/>
                                <a:pt x="124" y="318"/>
                              </a:cubicBezTo>
                              <a:cubicBezTo>
                                <a:pt x="149" y="321"/>
                                <a:pt x="171" y="289"/>
                                <a:pt x="186" y="273"/>
                              </a:cubicBezTo>
                              <a:cubicBezTo>
                                <a:pt x="191" y="277"/>
                                <a:pt x="197" y="278"/>
                                <a:pt x="203" y="278"/>
                              </a:cubicBezTo>
                              <a:cubicBezTo>
                                <a:pt x="215" y="277"/>
                                <a:pt x="223" y="267"/>
                                <a:pt x="230" y="259"/>
                              </a:cubicBezTo>
                              <a:cubicBezTo>
                                <a:pt x="231" y="258"/>
                                <a:pt x="231" y="257"/>
                                <a:pt x="231" y="256"/>
                              </a:cubicBezTo>
                              <a:cubicBezTo>
                                <a:pt x="233" y="254"/>
                                <a:pt x="232" y="250"/>
                                <a:pt x="229" y="249"/>
                              </a:cubicBezTo>
                              <a:cubicBezTo>
                                <a:pt x="227" y="248"/>
                                <a:pt x="226" y="248"/>
                                <a:pt x="224" y="248"/>
                              </a:cubicBezTo>
                              <a:cubicBezTo>
                                <a:pt x="226" y="239"/>
                                <a:pt x="221" y="229"/>
                                <a:pt x="212" y="226"/>
                              </a:cubicBezTo>
                              <a:cubicBezTo>
                                <a:pt x="203" y="223"/>
                                <a:pt x="195" y="226"/>
                                <a:pt x="190" y="233"/>
                              </a:cubicBezTo>
                              <a:cubicBezTo>
                                <a:pt x="188" y="232"/>
                                <a:pt x="187" y="230"/>
                                <a:pt x="186" y="229"/>
                              </a:cubicBezTo>
                              <a:cubicBezTo>
                                <a:pt x="185" y="227"/>
                                <a:pt x="182" y="225"/>
                                <a:pt x="179" y="226"/>
                              </a:cubicBezTo>
                              <a:cubicBezTo>
                                <a:pt x="161" y="235"/>
                                <a:pt x="162" y="260"/>
                                <a:pt x="178" y="269"/>
                              </a:cubicBezTo>
                              <a:cubicBezTo>
                                <a:pt x="171" y="276"/>
                                <a:pt x="165" y="283"/>
                                <a:pt x="158" y="290"/>
                              </a:cubicBezTo>
                              <a:cubicBezTo>
                                <a:pt x="149" y="298"/>
                                <a:pt x="139" y="310"/>
                                <a:pt x="126" y="309"/>
                              </a:cubicBezTo>
                              <a:cubicBezTo>
                                <a:pt x="128" y="279"/>
                                <a:pt x="133" y="250"/>
                                <a:pt x="142" y="222"/>
                              </a:cubicBezTo>
                              <a:cubicBezTo>
                                <a:pt x="178" y="218"/>
                                <a:pt x="208" y="202"/>
                                <a:pt x="237" y="182"/>
                              </a:cubicBezTo>
                              <a:cubicBezTo>
                                <a:pt x="267" y="162"/>
                                <a:pt x="298" y="138"/>
                                <a:pt x="319" y="108"/>
                              </a:cubicBezTo>
                              <a:cubicBezTo>
                                <a:pt x="333" y="109"/>
                                <a:pt x="346" y="96"/>
                                <a:pt x="356" y="87"/>
                              </a:cubicBezTo>
                              <a:cubicBezTo>
                                <a:pt x="364" y="80"/>
                                <a:pt x="371" y="72"/>
                                <a:pt x="377" y="64"/>
                              </a:cubicBezTo>
                              <a:cubicBezTo>
                                <a:pt x="383" y="56"/>
                                <a:pt x="388" y="44"/>
                                <a:pt x="395" y="36"/>
                              </a:cubicBezTo>
                              <a:cubicBezTo>
                                <a:pt x="396" y="36"/>
                                <a:pt x="396" y="36"/>
                                <a:pt x="396" y="36"/>
                              </a:cubicBezTo>
                              <a:cubicBezTo>
                                <a:pt x="397" y="35"/>
                                <a:pt x="398" y="34"/>
                                <a:pt x="398" y="33"/>
                              </a:cubicBezTo>
                              <a:cubicBezTo>
                                <a:pt x="402" y="30"/>
                                <a:pt x="396" y="24"/>
                                <a:pt x="392" y="27"/>
                              </a:cubicBezTo>
                              <a:close/>
                              <a:moveTo>
                                <a:pt x="78" y="212"/>
                              </a:moveTo>
                              <a:cubicBezTo>
                                <a:pt x="80" y="208"/>
                                <a:pt x="81" y="205"/>
                                <a:pt x="83" y="202"/>
                              </a:cubicBezTo>
                              <a:cubicBezTo>
                                <a:pt x="84" y="199"/>
                                <a:pt x="81" y="197"/>
                                <a:pt x="79" y="198"/>
                              </a:cubicBezTo>
                              <a:cubicBezTo>
                                <a:pt x="80" y="193"/>
                                <a:pt x="82" y="189"/>
                                <a:pt x="83" y="185"/>
                              </a:cubicBezTo>
                              <a:cubicBezTo>
                                <a:pt x="85" y="181"/>
                                <a:pt x="79" y="179"/>
                                <a:pt x="78" y="183"/>
                              </a:cubicBezTo>
                              <a:cubicBezTo>
                                <a:pt x="75" y="190"/>
                                <a:pt x="73" y="196"/>
                                <a:pt x="71" y="203"/>
                              </a:cubicBezTo>
                              <a:cubicBezTo>
                                <a:pt x="70" y="206"/>
                                <a:pt x="69" y="208"/>
                                <a:pt x="68" y="211"/>
                              </a:cubicBezTo>
                              <a:cubicBezTo>
                                <a:pt x="63" y="180"/>
                                <a:pt x="68" y="146"/>
                                <a:pt x="98" y="129"/>
                              </a:cubicBezTo>
                              <a:cubicBezTo>
                                <a:pt x="99" y="152"/>
                                <a:pt x="99" y="198"/>
                                <a:pt x="78" y="212"/>
                              </a:cubicBezTo>
                              <a:close/>
                              <a:moveTo>
                                <a:pt x="37" y="130"/>
                              </a:moveTo>
                              <a:cubicBezTo>
                                <a:pt x="37" y="131"/>
                                <a:pt x="36" y="131"/>
                                <a:pt x="36" y="132"/>
                              </a:cubicBezTo>
                              <a:cubicBezTo>
                                <a:pt x="35" y="135"/>
                                <a:pt x="41" y="137"/>
                                <a:pt x="42" y="133"/>
                              </a:cubicBezTo>
                              <a:cubicBezTo>
                                <a:pt x="43" y="129"/>
                                <a:pt x="44" y="126"/>
                                <a:pt x="45" y="122"/>
                              </a:cubicBezTo>
                              <a:cubicBezTo>
                                <a:pt x="45" y="121"/>
                                <a:pt x="46" y="121"/>
                                <a:pt x="47" y="120"/>
                              </a:cubicBezTo>
                              <a:cubicBezTo>
                                <a:pt x="47" y="120"/>
                                <a:pt x="47" y="120"/>
                                <a:pt x="47" y="120"/>
                              </a:cubicBezTo>
                              <a:cubicBezTo>
                                <a:pt x="44" y="136"/>
                                <a:pt x="44" y="152"/>
                                <a:pt x="46" y="168"/>
                              </a:cubicBezTo>
                              <a:cubicBezTo>
                                <a:pt x="47" y="172"/>
                                <a:pt x="52" y="170"/>
                                <a:pt x="52" y="167"/>
                              </a:cubicBezTo>
                              <a:cubicBezTo>
                                <a:pt x="49" y="152"/>
                                <a:pt x="50" y="137"/>
                                <a:pt x="53" y="122"/>
                              </a:cubicBezTo>
                              <a:cubicBezTo>
                                <a:pt x="54" y="124"/>
                                <a:pt x="55" y="127"/>
                                <a:pt x="56" y="130"/>
                              </a:cubicBezTo>
                              <a:cubicBezTo>
                                <a:pt x="57" y="134"/>
                                <a:pt x="62" y="133"/>
                                <a:pt x="62" y="129"/>
                              </a:cubicBezTo>
                              <a:cubicBezTo>
                                <a:pt x="61" y="125"/>
                                <a:pt x="59" y="121"/>
                                <a:pt x="58" y="118"/>
                              </a:cubicBezTo>
                              <a:cubicBezTo>
                                <a:pt x="67" y="118"/>
                                <a:pt x="76" y="124"/>
                                <a:pt x="79" y="132"/>
                              </a:cubicBezTo>
                              <a:cubicBezTo>
                                <a:pt x="79" y="132"/>
                                <a:pt x="79" y="132"/>
                                <a:pt x="79" y="132"/>
                              </a:cubicBezTo>
                              <a:cubicBezTo>
                                <a:pt x="64" y="148"/>
                                <a:pt x="58" y="169"/>
                                <a:pt x="57" y="191"/>
                              </a:cubicBezTo>
                              <a:cubicBezTo>
                                <a:pt x="51" y="177"/>
                                <a:pt x="42" y="165"/>
                                <a:pt x="31" y="154"/>
                              </a:cubicBezTo>
                              <a:cubicBezTo>
                                <a:pt x="32" y="153"/>
                                <a:pt x="32" y="153"/>
                                <a:pt x="32" y="151"/>
                              </a:cubicBezTo>
                              <a:cubicBezTo>
                                <a:pt x="31" y="144"/>
                                <a:pt x="33" y="136"/>
                                <a:pt x="37" y="130"/>
                              </a:cubicBezTo>
                              <a:close/>
                              <a:moveTo>
                                <a:pt x="14" y="151"/>
                              </a:moveTo>
                              <a:cubicBezTo>
                                <a:pt x="37" y="169"/>
                                <a:pt x="53" y="194"/>
                                <a:pt x="58" y="223"/>
                              </a:cubicBezTo>
                              <a:cubicBezTo>
                                <a:pt x="58" y="223"/>
                                <a:pt x="57" y="222"/>
                                <a:pt x="57" y="222"/>
                              </a:cubicBezTo>
                              <a:cubicBezTo>
                                <a:pt x="22" y="218"/>
                                <a:pt x="1" y="184"/>
                                <a:pt x="14" y="151"/>
                              </a:cubicBezTo>
                              <a:close/>
                              <a:moveTo>
                                <a:pt x="195" y="268"/>
                              </a:moveTo>
                              <a:cubicBezTo>
                                <a:pt x="197" y="269"/>
                                <a:pt x="200" y="269"/>
                                <a:pt x="203" y="269"/>
                              </a:cubicBezTo>
                              <a:cubicBezTo>
                                <a:pt x="200" y="270"/>
                                <a:pt x="197" y="270"/>
                                <a:pt x="195" y="268"/>
                              </a:cubicBezTo>
                              <a:close/>
                              <a:moveTo>
                                <a:pt x="211" y="265"/>
                              </a:moveTo>
                              <a:cubicBezTo>
                                <a:pt x="212" y="263"/>
                                <a:pt x="210" y="259"/>
                                <a:pt x="207" y="261"/>
                              </a:cubicBezTo>
                              <a:cubicBezTo>
                                <a:pt x="204" y="263"/>
                                <a:pt x="200" y="264"/>
                                <a:pt x="197" y="263"/>
                              </a:cubicBezTo>
                              <a:cubicBezTo>
                                <a:pt x="203" y="257"/>
                                <a:pt x="212" y="255"/>
                                <a:pt x="221" y="256"/>
                              </a:cubicBezTo>
                              <a:cubicBezTo>
                                <a:pt x="218" y="259"/>
                                <a:pt x="215" y="262"/>
                                <a:pt x="211" y="265"/>
                              </a:cubicBezTo>
                              <a:close/>
                              <a:moveTo>
                                <a:pt x="195" y="241"/>
                              </a:moveTo>
                              <a:cubicBezTo>
                                <a:pt x="197" y="235"/>
                                <a:pt x="204" y="232"/>
                                <a:pt x="210" y="235"/>
                              </a:cubicBezTo>
                              <a:cubicBezTo>
                                <a:pt x="215" y="237"/>
                                <a:pt x="216" y="242"/>
                                <a:pt x="215" y="247"/>
                              </a:cubicBezTo>
                              <a:cubicBezTo>
                                <a:pt x="208" y="247"/>
                                <a:pt x="201" y="249"/>
                                <a:pt x="195" y="253"/>
                              </a:cubicBezTo>
                              <a:cubicBezTo>
                                <a:pt x="195" y="250"/>
                                <a:pt x="195" y="246"/>
                                <a:pt x="194" y="243"/>
                              </a:cubicBezTo>
                              <a:cubicBezTo>
                                <a:pt x="195" y="242"/>
                                <a:pt x="195" y="241"/>
                                <a:pt x="195" y="241"/>
                              </a:cubicBezTo>
                              <a:close/>
                              <a:moveTo>
                                <a:pt x="180" y="236"/>
                              </a:moveTo>
                              <a:cubicBezTo>
                                <a:pt x="186" y="242"/>
                                <a:pt x="188" y="251"/>
                                <a:pt x="184" y="259"/>
                              </a:cubicBezTo>
                              <a:cubicBezTo>
                                <a:pt x="183" y="255"/>
                                <a:pt x="182" y="251"/>
                                <a:pt x="183" y="247"/>
                              </a:cubicBezTo>
                              <a:cubicBezTo>
                                <a:pt x="183" y="243"/>
                                <a:pt x="177" y="243"/>
                                <a:pt x="177" y="247"/>
                              </a:cubicBezTo>
                              <a:cubicBezTo>
                                <a:pt x="177" y="250"/>
                                <a:pt x="177" y="254"/>
                                <a:pt x="177" y="257"/>
                              </a:cubicBezTo>
                              <a:cubicBezTo>
                                <a:pt x="173" y="251"/>
                                <a:pt x="174" y="242"/>
                                <a:pt x="180" y="236"/>
                              </a:cubicBezTo>
                              <a:close/>
                              <a:moveTo>
                                <a:pt x="212" y="94"/>
                              </a:moveTo>
                              <a:cubicBezTo>
                                <a:pt x="216" y="82"/>
                                <a:pt x="225" y="72"/>
                                <a:pt x="236" y="66"/>
                              </a:cubicBezTo>
                              <a:cubicBezTo>
                                <a:pt x="238" y="66"/>
                                <a:pt x="239" y="65"/>
                                <a:pt x="240" y="64"/>
                              </a:cubicBezTo>
                              <a:cubicBezTo>
                                <a:pt x="243" y="63"/>
                                <a:pt x="246" y="62"/>
                                <a:pt x="250" y="61"/>
                              </a:cubicBezTo>
                              <a:cubicBezTo>
                                <a:pt x="244" y="78"/>
                                <a:pt x="232" y="102"/>
                                <a:pt x="212" y="94"/>
                              </a:cubicBezTo>
                              <a:close/>
                              <a:moveTo>
                                <a:pt x="209" y="53"/>
                              </a:moveTo>
                              <a:cubicBezTo>
                                <a:pt x="208" y="44"/>
                                <a:pt x="215" y="38"/>
                                <a:pt x="223" y="40"/>
                              </a:cubicBezTo>
                              <a:cubicBezTo>
                                <a:pt x="232" y="42"/>
                                <a:pt x="234" y="50"/>
                                <a:pt x="233" y="58"/>
                              </a:cubicBezTo>
                              <a:cubicBezTo>
                                <a:pt x="226" y="61"/>
                                <a:pt x="220" y="66"/>
                                <a:pt x="215" y="72"/>
                              </a:cubicBezTo>
                              <a:cubicBezTo>
                                <a:pt x="217" y="66"/>
                                <a:pt x="220" y="61"/>
                                <a:pt x="222" y="56"/>
                              </a:cubicBezTo>
                              <a:cubicBezTo>
                                <a:pt x="224" y="52"/>
                                <a:pt x="219" y="49"/>
                                <a:pt x="217" y="53"/>
                              </a:cubicBezTo>
                              <a:cubicBezTo>
                                <a:pt x="217" y="53"/>
                                <a:pt x="216" y="54"/>
                                <a:pt x="216" y="54"/>
                              </a:cubicBezTo>
                              <a:cubicBezTo>
                                <a:pt x="216" y="54"/>
                                <a:pt x="216" y="54"/>
                                <a:pt x="216" y="54"/>
                              </a:cubicBezTo>
                              <a:cubicBezTo>
                                <a:pt x="217" y="50"/>
                                <a:pt x="211" y="49"/>
                                <a:pt x="210" y="52"/>
                              </a:cubicBezTo>
                              <a:cubicBezTo>
                                <a:pt x="210" y="55"/>
                                <a:pt x="210" y="57"/>
                                <a:pt x="209" y="59"/>
                              </a:cubicBezTo>
                              <a:cubicBezTo>
                                <a:pt x="209" y="58"/>
                                <a:pt x="208" y="57"/>
                                <a:pt x="208" y="56"/>
                              </a:cubicBezTo>
                              <a:cubicBezTo>
                                <a:pt x="209" y="55"/>
                                <a:pt x="209" y="54"/>
                                <a:pt x="209" y="5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201" y="57"/>
                                <a:pt x="207" y="74"/>
                                <a:pt x="202" y="92"/>
                              </a:cubicBezTo>
                              <a:cubicBezTo>
                                <a:pt x="185" y="82"/>
                                <a:pt x="179" y="62"/>
                                <a:pt x="189" y="45"/>
                              </a:cubicBezTo>
                              <a:close/>
                              <a:moveTo>
                                <a:pt x="324" y="34"/>
                              </a:moveTo>
                              <a:cubicBezTo>
                                <a:pt x="326" y="23"/>
                                <a:pt x="334" y="14"/>
                                <a:pt x="345" y="11"/>
                              </a:cubicBezTo>
                              <a:cubicBezTo>
                                <a:pt x="362" y="6"/>
                                <a:pt x="366" y="28"/>
                                <a:pt x="362" y="39"/>
                              </a:cubicBezTo>
                              <a:cubicBezTo>
                                <a:pt x="362" y="41"/>
                                <a:pt x="362" y="42"/>
                                <a:pt x="363" y="43"/>
                              </a:cubicBezTo>
                              <a:cubicBezTo>
                                <a:pt x="357" y="47"/>
                                <a:pt x="352" y="51"/>
                                <a:pt x="346" y="55"/>
                              </a:cubicBezTo>
                              <a:cubicBezTo>
                                <a:pt x="345" y="56"/>
                                <a:pt x="343" y="58"/>
                                <a:pt x="342" y="59"/>
                              </a:cubicBezTo>
                              <a:cubicBezTo>
                                <a:pt x="343" y="56"/>
                                <a:pt x="339" y="53"/>
                                <a:pt x="337" y="56"/>
                              </a:cubicBezTo>
                              <a:cubicBezTo>
                                <a:pt x="336" y="57"/>
                                <a:pt x="334" y="59"/>
                                <a:pt x="333" y="61"/>
                              </a:cubicBezTo>
                              <a:cubicBezTo>
                                <a:pt x="336" y="54"/>
                                <a:pt x="339" y="47"/>
                                <a:pt x="343" y="41"/>
                              </a:cubicBezTo>
                              <a:cubicBezTo>
                                <a:pt x="344" y="37"/>
                                <a:pt x="339" y="34"/>
                                <a:pt x="337" y="38"/>
                              </a:cubicBezTo>
                              <a:cubicBezTo>
                                <a:pt x="334" y="45"/>
                                <a:pt x="330" y="52"/>
                                <a:pt x="327" y="60"/>
                              </a:cubicBezTo>
                              <a:cubicBezTo>
                                <a:pt x="328" y="57"/>
                                <a:pt x="329" y="54"/>
                                <a:pt x="330" y="51"/>
                              </a:cubicBezTo>
                              <a:cubicBezTo>
                                <a:pt x="332" y="48"/>
                                <a:pt x="327" y="45"/>
                                <a:pt x="325" y="48"/>
                              </a:cubicBezTo>
                              <a:cubicBezTo>
                                <a:pt x="325" y="49"/>
                                <a:pt x="324" y="50"/>
                                <a:pt x="324" y="51"/>
                              </a:cubicBezTo>
                              <a:cubicBezTo>
                                <a:pt x="323" y="46"/>
                                <a:pt x="323" y="42"/>
                                <a:pt x="321" y="37"/>
                              </a:cubicBezTo>
                              <a:cubicBezTo>
                                <a:pt x="322" y="37"/>
                                <a:pt x="323" y="36"/>
                                <a:pt x="324" y="34"/>
                              </a:cubicBezTo>
                              <a:close/>
                              <a:moveTo>
                                <a:pt x="302" y="19"/>
                              </a:moveTo>
                              <a:cubicBezTo>
                                <a:pt x="320" y="42"/>
                                <a:pt x="316" y="68"/>
                                <a:pt x="313" y="96"/>
                              </a:cubicBezTo>
                              <a:cubicBezTo>
                                <a:pt x="295" y="74"/>
                                <a:pt x="291" y="45"/>
                                <a:pt x="302" y="19"/>
                              </a:cubicBezTo>
                              <a:close/>
                              <a:moveTo>
                                <a:pt x="367" y="63"/>
                              </a:moveTo>
                              <a:cubicBezTo>
                                <a:pt x="359" y="72"/>
                                <a:pt x="340" y="95"/>
                                <a:pt x="325" y="99"/>
                              </a:cubicBezTo>
                              <a:cubicBezTo>
                                <a:pt x="331" y="86"/>
                                <a:pt x="338" y="74"/>
                                <a:pt x="349" y="64"/>
                              </a:cubicBezTo>
                              <a:cubicBezTo>
                                <a:pt x="357" y="57"/>
                                <a:pt x="368" y="50"/>
                                <a:pt x="378" y="45"/>
                              </a:cubicBezTo>
                              <a:cubicBezTo>
                                <a:pt x="374" y="51"/>
                                <a:pt x="371" y="57"/>
                                <a:pt x="367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096"/>
                      <wps:cNvSpPr>
                        <a:spLocks noEditPoints="1"/>
                      </wps:cNvSpPr>
                      <wps:spPr bwMode="auto">
                        <a:xfrm>
                          <a:off x="6446838" y="790575"/>
                          <a:ext cx="1331913" cy="1209675"/>
                        </a:xfrm>
                        <a:custGeom>
                          <a:avLst/>
                          <a:gdLst>
                            <a:gd name="T0" fmla="*/ 459 w 593"/>
                            <a:gd name="T1" fmla="*/ 140 h 540"/>
                            <a:gd name="T2" fmla="*/ 477 w 593"/>
                            <a:gd name="T3" fmla="*/ 120 h 540"/>
                            <a:gd name="T4" fmla="*/ 584 w 593"/>
                            <a:gd name="T5" fmla="*/ 13 h 540"/>
                            <a:gd name="T6" fmla="*/ 585 w 593"/>
                            <a:gd name="T7" fmla="*/ 1 h 540"/>
                            <a:gd name="T8" fmla="*/ 375 w 593"/>
                            <a:gd name="T9" fmla="*/ 180 h 540"/>
                            <a:gd name="T10" fmla="*/ 415 w 593"/>
                            <a:gd name="T11" fmla="*/ 16 h 540"/>
                            <a:gd name="T12" fmla="*/ 347 w 593"/>
                            <a:gd name="T13" fmla="*/ 199 h 540"/>
                            <a:gd name="T14" fmla="*/ 326 w 593"/>
                            <a:gd name="T15" fmla="*/ 136 h 540"/>
                            <a:gd name="T16" fmla="*/ 305 w 593"/>
                            <a:gd name="T17" fmla="*/ 9 h 540"/>
                            <a:gd name="T18" fmla="*/ 257 w 593"/>
                            <a:gd name="T19" fmla="*/ 276 h 540"/>
                            <a:gd name="T20" fmla="*/ 163 w 593"/>
                            <a:gd name="T21" fmla="*/ 93 h 540"/>
                            <a:gd name="T22" fmla="*/ 126 w 593"/>
                            <a:gd name="T23" fmla="*/ 266 h 540"/>
                            <a:gd name="T24" fmla="*/ 102 w 593"/>
                            <a:gd name="T25" fmla="*/ 362 h 540"/>
                            <a:gd name="T26" fmla="*/ 1 w 593"/>
                            <a:gd name="T27" fmla="*/ 310 h 540"/>
                            <a:gd name="T28" fmla="*/ 141 w 593"/>
                            <a:gd name="T29" fmla="*/ 470 h 540"/>
                            <a:gd name="T30" fmla="*/ 163 w 593"/>
                            <a:gd name="T31" fmla="*/ 433 h 540"/>
                            <a:gd name="T32" fmla="*/ 422 w 593"/>
                            <a:gd name="T33" fmla="*/ 383 h 540"/>
                            <a:gd name="T34" fmla="*/ 410 w 593"/>
                            <a:gd name="T35" fmla="*/ 378 h 540"/>
                            <a:gd name="T36" fmla="*/ 190 w 593"/>
                            <a:gd name="T37" fmla="*/ 377 h 540"/>
                            <a:gd name="T38" fmla="*/ 328 w 593"/>
                            <a:gd name="T39" fmla="*/ 362 h 540"/>
                            <a:gd name="T40" fmla="*/ 472 w 593"/>
                            <a:gd name="T41" fmla="*/ 284 h 540"/>
                            <a:gd name="T42" fmla="*/ 230 w 593"/>
                            <a:gd name="T43" fmla="*/ 319 h 540"/>
                            <a:gd name="T44" fmla="*/ 270 w 593"/>
                            <a:gd name="T45" fmla="*/ 286 h 540"/>
                            <a:gd name="T46" fmla="*/ 503 w 593"/>
                            <a:gd name="T47" fmla="*/ 209 h 540"/>
                            <a:gd name="T48" fmla="*/ 319 w 593"/>
                            <a:gd name="T49" fmla="*/ 232 h 540"/>
                            <a:gd name="T50" fmla="*/ 364 w 593"/>
                            <a:gd name="T51" fmla="*/ 198 h 540"/>
                            <a:gd name="T52" fmla="*/ 589 w 593"/>
                            <a:gd name="T53" fmla="*/ 139 h 540"/>
                            <a:gd name="T54" fmla="*/ 160 w 593"/>
                            <a:gd name="T55" fmla="*/ 111 h 540"/>
                            <a:gd name="T56" fmla="*/ 171 w 593"/>
                            <a:gd name="T57" fmla="*/ 302 h 540"/>
                            <a:gd name="T58" fmla="*/ 170 w 593"/>
                            <a:gd name="T59" fmla="*/ 310 h 540"/>
                            <a:gd name="T60" fmla="*/ 165 w 593"/>
                            <a:gd name="T61" fmla="*/ 343 h 540"/>
                            <a:gd name="T62" fmla="*/ 146 w 593"/>
                            <a:gd name="T63" fmla="*/ 227 h 540"/>
                            <a:gd name="T64" fmla="*/ 137 w 593"/>
                            <a:gd name="T65" fmla="*/ 244 h 540"/>
                            <a:gd name="T66" fmla="*/ 88 w 593"/>
                            <a:gd name="T67" fmla="*/ 398 h 540"/>
                            <a:gd name="T68" fmla="*/ 17 w 593"/>
                            <a:gd name="T69" fmla="*/ 321 h 540"/>
                            <a:gd name="T70" fmla="*/ 139 w 593"/>
                            <a:gd name="T71" fmla="*/ 457 h 540"/>
                            <a:gd name="T72" fmla="*/ 383 w 593"/>
                            <a:gd name="T73" fmla="*/ 392 h 540"/>
                            <a:gd name="T74" fmla="*/ 391 w 593"/>
                            <a:gd name="T75" fmla="*/ 396 h 540"/>
                            <a:gd name="T76" fmla="*/ 169 w 593"/>
                            <a:gd name="T77" fmla="*/ 425 h 540"/>
                            <a:gd name="T78" fmla="*/ 419 w 593"/>
                            <a:gd name="T79" fmla="*/ 30 h 540"/>
                            <a:gd name="T80" fmla="*/ 383 w 593"/>
                            <a:gd name="T81" fmla="*/ 96 h 540"/>
                            <a:gd name="T82" fmla="*/ 308 w 593"/>
                            <a:gd name="T83" fmla="*/ 19 h 540"/>
                            <a:gd name="T84" fmla="*/ 282 w 593"/>
                            <a:gd name="T85" fmla="*/ 154 h 540"/>
                            <a:gd name="T86" fmla="*/ 267 w 593"/>
                            <a:gd name="T87" fmla="*/ 176 h 540"/>
                            <a:gd name="T88" fmla="*/ 342 w 593"/>
                            <a:gd name="T89" fmla="*/ 306 h 540"/>
                            <a:gd name="T90" fmla="*/ 229 w 593"/>
                            <a:gd name="T91" fmla="*/ 331 h 540"/>
                            <a:gd name="T92" fmla="*/ 243 w 593"/>
                            <a:gd name="T93" fmla="*/ 326 h 540"/>
                            <a:gd name="T94" fmla="*/ 390 w 593"/>
                            <a:gd name="T95" fmla="*/ 262 h 540"/>
                            <a:gd name="T96" fmla="*/ 491 w 593"/>
                            <a:gd name="T97" fmla="*/ 207 h 540"/>
                            <a:gd name="T98" fmla="*/ 522 w 593"/>
                            <a:gd name="T99" fmla="*/ 54 h 540"/>
                            <a:gd name="T100" fmla="*/ 425 w 593"/>
                            <a:gd name="T101" fmla="*/ 162 h 540"/>
                            <a:gd name="T102" fmla="*/ 425 w 593"/>
                            <a:gd name="T103" fmla="*/ 162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93" h="540">
                              <a:moveTo>
                                <a:pt x="592" y="134"/>
                              </a:moveTo>
                              <a:cubicBezTo>
                                <a:pt x="592" y="132"/>
                                <a:pt x="590" y="130"/>
                                <a:pt x="587" y="129"/>
                              </a:cubicBezTo>
                              <a:cubicBezTo>
                                <a:pt x="544" y="128"/>
                                <a:pt x="500" y="129"/>
                                <a:pt x="459" y="140"/>
                              </a:cubicBezTo>
                              <a:cubicBezTo>
                                <a:pt x="489" y="123"/>
                                <a:pt x="520" y="108"/>
                                <a:pt x="550" y="94"/>
                              </a:cubicBezTo>
                              <a:cubicBezTo>
                                <a:pt x="556" y="92"/>
                                <a:pt x="551" y="84"/>
                                <a:pt x="546" y="86"/>
                              </a:cubicBezTo>
                              <a:cubicBezTo>
                                <a:pt x="523" y="97"/>
                                <a:pt x="500" y="108"/>
                                <a:pt x="477" y="120"/>
                              </a:cubicBezTo>
                              <a:cubicBezTo>
                                <a:pt x="490" y="108"/>
                                <a:pt x="502" y="95"/>
                                <a:pt x="513" y="80"/>
                              </a:cubicBezTo>
                              <a:cubicBezTo>
                                <a:pt x="522" y="68"/>
                                <a:pt x="531" y="56"/>
                                <a:pt x="541" y="45"/>
                              </a:cubicBezTo>
                              <a:cubicBezTo>
                                <a:pt x="552" y="33"/>
                                <a:pt x="568" y="15"/>
                                <a:pt x="584" y="13"/>
                              </a:cubicBezTo>
                              <a:cubicBezTo>
                                <a:pt x="586" y="12"/>
                                <a:pt x="587" y="11"/>
                                <a:pt x="588" y="10"/>
                              </a:cubicBezTo>
                              <a:cubicBezTo>
                                <a:pt x="588" y="10"/>
                                <a:pt x="588" y="10"/>
                                <a:pt x="588" y="10"/>
                              </a:cubicBezTo>
                              <a:cubicBezTo>
                                <a:pt x="593" y="8"/>
                                <a:pt x="591" y="0"/>
                                <a:pt x="585" y="1"/>
                              </a:cubicBezTo>
                              <a:cubicBezTo>
                                <a:pt x="521" y="17"/>
                                <a:pt x="444" y="55"/>
                                <a:pt x="450" y="134"/>
                              </a:cubicBezTo>
                              <a:cubicBezTo>
                                <a:pt x="450" y="134"/>
                                <a:pt x="451" y="134"/>
                                <a:pt x="451" y="134"/>
                              </a:cubicBezTo>
                              <a:cubicBezTo>
                                <a:pt x="425" y="149"/>
                                <a:pt x="399" y="164"/>
                                <a:pt x="375" y="180"/>
                              </a:cubicBezTo>
                              <a:cubicBezTo>
                                <a:pt x="407" y="129"/>
                                <a:pt x="448" y="74"/>
                                <a:pt x="423" y="12"/>
                              </a:cubicBezTo>
                              <a:cubicBezTo>
                                <a:pt x="421" y="7"/>
                                <a:pt x="413" y="9"/>
                                <a:pt x="415" y="15"/>
                              </a:cubicBezTo>
                              <a:cubicBezTo>
                                <a:pt x="415" y="15"/>
                                <a:pt x="415" y="15"/>
                                <a:pt x="415" y="16"/>
                              </a:cubicBezTo>
                              <a:cubicBezTo>
                                <a:pt x="414" y="16"/>
                                <a:pt x="414" y="17"/>
                                <a:pt x="414" y="18"/>
                              </a:cubicBezTo>
                              <a:cubicBezTo>
                                <a:pt x="404" y="51"/>
                                <a:pt x="381" y="78"/>
                                <a:pt x="365" y="108"/>
                              </a:cubicBezTo>
                              <a:cubicBezTo>
                                <a:pt x="351" y="136"/>
                                <a:pt x="346" y="168"/>
                                <a:pt x="347" y="199"/>
                              </a:cubicBezTo>
                              <a:cubicBezTo>
                                <a:pt x="347" y="199"/>
                                <a:pt x="347" y="199"/>
                                <a:pt x="347" y="200"/>
                              </a:cubicBezTo>
                              <a:cubicBezTo>
                                <a:pt x="324" y="216"/>
                                <a:pt x="301" y="234"/>
                                <a:pt x="280" y="253"/>
                              </a:cubicBezTo>
                              <a:cubicBezTo>
                                <a:pt x="297" y="215"/>
                                <a:pt x="315" y="176"/>
                                <a:pt x="326" y="136"/>
                              </a:cubicBezTo>
                              <a:cubicBezTo>
                                <a:pt x="338" y="94"/>
                                <a:pt x="326" y="48"/>
                                <a:pt x="314" y="7"/>
                              </a:cubicBezTo>
                              <a:cubicBezTo>
                                <a:pt x="313" y="2"/>
                                <a:pt x="305" y="4"/>
                                <a:pt x="305" y="8"/>
                              </a:cubicBezTo>
                              <a:cubicBezTo>
                                <a:pt x="305" y="9"/>
                                <a:pt x="305" y="9"/>
                                <a:pt x="305" y="9"/>
                              </a:cubicBezTo>
                              <a:cubicBezTo>
                                <a:pt x="290" y="28"/>
                                <a:pt x="285" y="50"/>
                                <a:pt x="280" y="73"/>
                              </a:cubicBezTo>
                              <a:cubicBezTo>
                                <a:pt x="273" y="101"/>
                                <a:pt x="259" y="125"/>
                                <a:pt x="246" y="151"/>
                              </a:cubicBezTo>
                              <a:cubicBezTo>
                                <a:pt x="224" y="194"/>
                                <a:pt x="223" y="240"/>
                                <a:pt x="257" y="276"/>
                              </a:cubicBezTo>
                              <a:cubicBezTo>
                                <a:pt x="230" y="303"/>
                                <a:pt x="206" y="333"/>
                                <a:pt x="186" y="366"/>
                              </a:cubicBezTo>
                              <a:cubicBezTo>
                                <a:pt x="174" y="323"/>
                                <a:pt x="181" y="279"/>
                                <a:pt x="185" y="235"/>
                              </a:cubicBezTo>
                              <a:cubicBezTo>
                                <a:pt x="190" y="184"/>
                                <a:pt x="181" y="140"/>
                                <a:pt x="163" y="93"/>
                              </a:cubicBezTo>
                              <a:cubicBezTo>
                                <a:pt x="163" y="93"/>
                                <a:pt x="163" y="93"/>
                                <a:pt x="163" y="92"/>
                              </a:cubicBezTo>
                              <a:cubicBezTo>
                                <a:pt x="162" y="88"/>
                                <a:pt x="155" y="87"/>
                                <a:pt x="154" y="92"/>
                              </a:cubicBezTo>
                              <a:cubicBezTo>
                                <a:pt x="144" y="149"/>
                                <a:pt x="129" y="208"/>
                                <a:pt x="126" y="266"/>
                              </a:cubicBezTo>
                              <a:cubicBezTo>
                                <a:pt x="125" y="310"/>
                                <a:pt x="140" y="355"/>
                                <a:pt x="179" y="379"/>
                              </a:cubicBezTo>
                              <a:cubicBezTo>
                                <a:pt x="166" y="402"/>
                                <a:pt x="155" y="426"/>
                                <a:pt x="147" y="452"/>
                              </a:cubicBezTo>
                              <a:cubicBezTo>
                                <a:pt x="136" y="420"/>
                                <a:pt x="123" y="389"/>
                                <a:pt x="102" y="362"/>
                              </a:cubicBezTo>
                              <a:cubicBezTo>
                                <a:pt x="91" y="348"/>
                                <a:pt x="78" y="338"/>
                                <a:pt x="63" y="329"/>
                              </a:cubicBezTo>
                              <a:cubicBezTo>
                                <a:pt x="45" y="319"/>
                                <a:pt x="25" y="316"/>
                                <a:pt x="7" y="305"/>
                              </a:cubicBezTo>
                              <a:cubicBezTo>
                                <a:pt x="4" y="303"/>
                                <a:pt x="1" y="306"/>
                                <a:pt x="1" y="310"/>
                              </a:cubicBezTo>
                              <a:cubicBezTo>
                                <a:pt x="0" y="310"/>
                                <a:pt x="0" y="311"/>
                                <a:pt x="1" y="312"/>
                              </a:cubicBezTo>
                              <a:cubicBezTo>
                                <a:pt x="12" y="348"/>
                                <a:pt x="29" y="382"/>
                                <a:pt x="53" y="410"/>
                              </a:cubicBezTo>
                              <a:cubicBezTo>
                                <a:pt x="78" y="439"/>
                                <a:pt x="115" y="446"/>
                                <a:pt x="141" y="470"/>
                              </a:cubicBezTo>
                              <a:cubicBezTo>
                                <a:pt x="136" y="491"/>
                                <a:pt x="132" y="512"/>
                                <a:pt x="130" y="534"/>
                              </a:cubicBezTo>
                              <a:cubicBezTo>
                                <a:pt x="129" y="540"/>
                                <a:pt x="138" y="540"/>
                                <a:pt x="139" y="534"/>
                              </a:cubicBezTo>
                              <a:cubicBezTo>
                                <a:pt x="142" y="498"/>
                                <a:pt x="151" y="464"/>
                                <a:pt x="163" y="433"/>
                              </a:cubicBezTo>
                              <a:cubicBezTo>
                                <a:pt x="172" y="448"/>
                                <a:pt x="191" y="450"/>
                                <a:pt x="207" y="452"/>
                              </a:cubicBezTo>
                              <a:cubicBezTo>
                                <a:pt x="233" y="455"/>
                                <a:pt x="259" y="453"/>
                                <a:pt x="284" y="449"/>
                              </a:cubicBezTo>
                              <a:cubicBezTo>
                                <a:pt x="335" y="441"/>
                                <a:pt x="383" y="417"/>
                                <a:pt x="422" y="383"/>
                              </a:cubicBezTo>
                              <a:cubicBezTo>
                                <a:pt x="427" y="380"/>
                                <a:pt x="420" y="373"/>
                                <a:pt x="416" y="377"/>
                              </a:cubicBezTo>
                              <a:cubicBezTo>
                                <a:pt x="415" y="378"/>
                                <a:pt x="414" y="378"/>
                                <a:pt x="414" y="379"/>
                              </a:cubicBezTo>
                              <a:cubicBezTo>
                                <a:pt x="413" y="378"/>
                                <a:pt x="412" y="378"/>
                                <a:pt x="410" y="378"/>
                              </a:cubicBezTo>
                              <a:cubicBezTo>
                                <a:pt x="336" y="398"/>
                                <a:pt x="237" y="357"/>
                                <a:pt x="173" y="409"/>
                              </a:cubicBezTo>
                              <a:cubicBezTo>
                                <a:pt x="177" y="400"/>
                                <a:pt x="182" y="391"/>
                                <a:pt x="187" y="382"/>
                              </a:cubicBezTo>
                              <a:cubicBezTo>
                                <a:pt x="189" y="382"/>
                                <a:pt x="191" y="380"/>
                                <a:pt x="190" y="377"/>
                              </a:cubicBezTo>
                              <a:cubicBezTo>
                                <a:pt x="190" y="377"/>
                                <a:pt x="190" y="377"/>
                                <a:pt x="190" y="377"/>
                              </a:cubicBezTo>
                              <a:cubicBezTo>
                                <a:pt x="199" y="361"/>
                                <a:pt x="209" y="347"/>
                                <a:pt x="220" y="332"/>
                              </a:cubicBezTo>
                              <a:cubicBezTo>
                                <a:pt x="244" y="366"/>
                                <a:pt x="290" y="368"/>
                                <a:pt x="328" y="362"/>
                              </a:cubicBezTo>
                              <a:cubicBezTo>
                                <a:pt x="382" y="355"/>
                                <a:pt x="432" y="323"/>
                                <a:pt x="477" y="292"/>
                              </a:cubicBezTo>
                              <a:cubicBezTo>
                                <a:pt x="482" y="288"/>
                                <a:pt x="477" y="281"/>
                                <a:pt x="472" y="284"/>
                              </a:cubicBezTo>
                              <a:cubicBezTo>
                                <a:pt x="472" y="284"/>
                                <a:pt x="472" y="284"/>
                                <a:pt x="472" y="284"/>
                              </a:cubicBezTo>
                              <a:cubicBezTo>
                                <a:pt x="471" y="284"/>
                                <a:pt x="470" y="284"/>
                                <a:pt x="469" y="284"/>
                              </a:cubicBezTo>
                              <a:cubicBezTo>
                                <a:pt x="421" y="289"/>
                                <a:pt x="374" y="293"/>
                                <a:pt x="326" y="298"/>
                              </a:cubicBezTo>
                              <a:cubicBezTo>
                                <a:pt x="293" y="302"/>
                                <a:pt x="261" y="306"/>
                                <a:pt x="230" y="319"/>
                              </a:cubicBezTo>
                              <a:cubicBezTo>
                                <a:pt x="240" y="307"/>
                                <a:pt x="250" y="295"/>
                                <a:pt x="261" y="284"/>
                              </a:cubicBezTo>
                              <a:cubicBezTo>
                                <a:pt x="263" y="285"/>
                                <a:pt x="264" y="285"/>
                                <a:pt x="266" y="284"/>
                              </a:cubicBezTo>
                              <a:cubicBezTo>
                                <a:pt x="267" y="285"/>
                                <a:pt x="268" y="286"/>
                                <a:pt x="270" y="286"/>
                              </a:cubicBezTo>
                              <a:cubicBezTo>
                                <a:pt x="310" y="282"/>
                                <a:pt x="353" y="281"/>
                                <a:pt x="393" y="270"/>
                              </a:cubicBezTo>
                              <a:cubicBezTo>
                                <a:pt x="432" y="260"/>
                                <a:pt x="468" y="231"/>
                                <a:pt x="502" y="210"/>
                              </a:cubicBezTo>
                              <a:cubicBezTo>
                                <a:pt x="503" y="210"/>
                                <a:pt x="503" y="209"/>
                                <a:pt x="503" y="209"/>
                              </a:cubicBezTo>
                              <a:cubicBezTo>
                                <a:pt x="505" y="207"/>
                                <a:pt x="507" y="205"/>
                                <a:pt x="508" y="203"/>
                              </a:cubicBezTo>
                              <a:cubicBezTo>
                                <a:pt x="510" y="200"/>
                                <a:pt x="508" y="196"/>
                                <a:pt x="504" y="196"/>
                              </a:cubicBezTo>
                              <a:cubicBezTo>
                                <a:pt x="445" y="203"/>
                                <a:pt x="374" y="204"/>
                                <a:pt x="319" y="232"/>
                              </a:cubicBezTo>
                              <a:cubicBezTo>
                                <a:pt x="332" y="221"/>
                                <a:pt x="346" y="211"/>
                                <a:pt x="360" y="201"/>
                              </a:cubicBezTo>
                              <a:cubicBezTo>
                                <a:pt x="362" y="201"/>
                                <a:pt x="363" y="200"/>
                                <a:pt x="364" y="199"/>
                              </a:cubicBezTo>
                              <a:cubicBezTo>
                                <a:pt x="364" y="199"/>
                                <a:pt x="364" y="199"/>
                                <a:pt x="364" y="198"/>
                              </a:cubicBezTo>
                              <a:cubicBezTo>
                                <a:pt x="381" y="187"/>
                                <a:pt x="398" y="176"/>
                                <a:pt x="415" y="165"/>
                              </a:cubicBezTo>
                              <a:cubicBezTo>
                                <a:pt x="435" y="183"/>
                                <a:pt x="463" y="178"/>
                                <a:pt x="487" y="174"/>
                              </a:cubicBezTo>
                              <a:cubicBezTo>
                                <a:pt x="523" y="169"/>
                                <a:pt x="557" y="154"/>
                                <a:pt x="589" y="139"/>
                              </a:cubicBezTo>
                              <a:cubicBezTo>
                                <a:pt x="591" y="138"/>
                                <a:pt x="592" y="136"/>
                                <a:pt x="592" y="134"/>
                              </a:cubicBezTo>
                              <a:close/>
                              <a:moveTo>
                                <a:pt x="137" y="244"/>
                              </a:moveTo>
                              <a:cubicBezTo>
                                <a:pt x="142" y="199"/>
                                <a:pt x="152" y="155"/>
                                <a:pt x="160" y="111"/>
                              </a:cubicBezTo>
                              <a:cubicBezTo>
                                <a:pt x="166" y="129"/>
                                <a:pt x="172" y="147"/>
                                <a:pt x="176" y="166"/>
                              </a:cubicBezTo>
                              <a:cubicBezTo>
                                <a:pt x="180" y="191"/>
                                <a:pt x="178" y="217"/>
                                <a:pt x="176" y="242"/>
                              </a:cubicBezTo>
                              <a:cubicBezTo>
                                <a:pt x="174" y="262"/>
                                <a:pt x="171" y="282"/>
                                <a:pt x="171" y="302"/>
                              </a:cubicBezTo>
                              <a:cubicBezTo>
                                <a:pt x="170" y="302"/>
                                <a:pt x="170" y="302"/>
                                <a:pt x="169" y="302"/>
                              </a:cubicBezTo>
                              <a:cubicBezTo>
                                <a:pt x="164" y="302"/>
                                <a:pt x="164" y="311"/>
                                <a:pt x="169" y="311"/>
                              </a:cubicBezTo>
                              <a:cubicBezTo>
                                <a:pt x="170" y="311"/>
                                <a:pt x="170" y="310"/>
                                <a:pt x="170" y="310"/>
                              </a:cubicBezTo>
                              <a:cubicBezTo>
                                <a:pt x="170" y="327"/>
                                <a:pt x="172" y="344"/>
                                <a:pt x="176" y="361"/>
                              </a:cubicBezTo>
                              <a:cubicBezTo>
                                <a:pt x="175" y="360"/>
                                <a:pt x="175" y="360"/>
                                <a:pt x="174" y="359"/>
                              </a:cubicBezTo>
                              <a:cubicBezTo>
                                <a:pt x="171" y="354"/>
                                <a:pt x="168" y="349"/>
                                <a:pt x="165" y="343"/>
                              </a:cubicBezTo>
                              <a:cubicBezTo>
                                <a:pt x="159" y="332"/>
                                <a:pt x="156" y="320"/>
                                <a:pt x="154" y="308"/>
                              </a:cubicBezTo>
                              <a:cubicBezTo>
                                <a:pt x="148" y="282"/>
                                <a:pt x="151" y="253"/>
                                <a:pt x="152" y="227"/>
                              </a:cubicBezTo>
                              <a:cubicBezTo>
                                <a:pt x="152" y="223"/>
                                <a:pt x="146" y="223"/>
                                <a:pt x="146" y="227"/>
                              </a:cubicBezTo>
                              <a:cubicBezTo>
                                <a:pt x="145" y="256"/>
                                <a:pt x="143" y="286"/>
                                <a:pt x="149" y="316"/>
                              </a:cubicBezTo>
                              <a:cubicBezTo>
                                <a:pt x="151" y="325"/>
                                <a:pt x="156" y="340"/>
                                <a:pt x="162" y="353"/>
                              </a:cubicBezTo>
                              <a:cubicBezTo>
                                <a:pt x="137" y="324"/>
                                <a:pt x="133" y="282"/>
                                <a:pt x="137" y="244"/>
                              </a:cubicBezTo>
                              <a:close/>
                              <a:moveTo>
                                <a:pt x="16" y="329"/>
                              </a:moveTo>
                              <a:cubicBezTo>
                                <a:pt x="23" y="339"/>
                                <a:pt x="32" y="348"/>
                                <a:pt x="42" y="355"/>
                              </a:cubicBezTo>
                              <a:cubicBezTo>
                                <a:pt x="59" y="368"/>
                                <a:pt x="77" y="379"/>
                                <a:pt x="88" y="398"/>
                              </a:cubicBezTo>
                              <a:cubicBezTo>
                                <a:pt x="90" y="401"/>
                                <a:pt x="95" y="398"/>
                                <a:pt x="93" y="395"/>
                              </a:cubicBezTo>
                              <a:cubicBezTo>
                                <a:pt x="84" y="380"/>
                                <a:pt x="72" y="370"/>
                                <a:pt x="58" y="360"/>
                              </a:cubicBezTo>
                              <a:cubicBezTo>
                                <a:pt x="42" y="348"/>
                                <a:pt x="28" y="336"/>
                                <a:pt x="17" y="321"/>
                              </a:cubicBezTo>
                              <a:cubicBezTo>
                                <a:pt x="24" y="323"/>
                                <a:pt x="30" y="325"/>
                                <a:pt x="37" y="328"/>
                              </a:cubicBezTo>
                              <a:cubicBezTo>
                                <a:pt x="57" y="334"/>
                                <a:pt x="72" y="344"/>
                                <a:pt x="87" y="359"/>
                              </a:cubicBezTo>
                              <a:cubicBezTo>
                                <a:pt x="114" y="385"/>
                                <a:pt x="128" y="422"/>
                                <a:pt x="139" y="457"/>
                              </a:cubicBezTo>
                              <a:cubicBezTo>
                                <a:pt x="117" y="440"/>
                                <a:pt x="90" y="432"/>
                                <a:pt x="69" y="413"/>
                              </a:cubicBezTo>
                              <a:cubicBezTo>
                                <a:pt x="44" y="392"/>
                                <a:pt x="27" y="360"/>
                                <a:pt x="16" y="329"/>
                              </a:cubicBezTo>
                              <a:close/>
                              <a:moveTo>
                                <a:pt x="383" y="392"/>
                              </a:moveTo>
                              <a:cubicBezTo>
                                <a:pt x="324" y="407"/>
                                <a:pt x="261" y="402"/>
                                <a:pt x="202" y="416"/>
                              </a:cubicBezTo>
                              <a:cubicBezTo>
                                <a:pt x="198" y="417"/>
                                <a:pt x="200" y="423"/>
                                <a:pt x="204" y="422"/>
                              </a:cubicBezTo>
                              <a:cubicBezTo>
                                <a:pt x="265" y="407"/>
                                <a:pt x="330" y="413"/>
                                <a:pt x="391" y="396"/>
                              </a:cubicBezTo>
                              <a:cubicBezTo>
                                <a:pt x="364" y="414"/>
                                <a:pt x="333" y="428"/>
                                <a:pt x="300" y="436"/>
                              </a:cubicBezTo>
                              <a:cubicBezTo>
                                <a:pt x="280" y="442"/>
                                <a:pt x="259" y="444"/>
                                <a:pt x="239" y="444"/>
                              </a:cubicBezTo>
                              <a:cubicBezTo>
                                <a:pt x="219" y="445"/>
                                <a:pt x="178" y="447"/>
                                <a:pt x="169" y="425"/>
                              </a:cubicBezTo>
                              <a:cubicBezTo>
                                <a:pt x="223" y="369"/>
                                <a:pt x="311" y="397"/>
                                <a:pt x="383" y="392"/>
                              </a:cubicBezTo>
                              <a:close/>
                              <a:moveTo>
                                <a:pt x="383" y="96"/>
                              </a:moveTo>
                              <a:cubicBezTo>
                                <a:pt x="396" y="74"/>
                                <a:pt x="410" y="54"/>
                                <a:pt x="419" y="30"/>
                              </a:cubicBezTo>
                              <a:cubicBezTo>
                                <a:pt x="432" y="90"/>
                                <a:pt x="386" y="143"/>
                                <a:pt x="357" y="193"/>
                              </a:cubicBezTo>
                              <a:cubicBezTo>
                                <a:pt x="357" y="193"/>
                                <a:pt x="356" y="193"/>
                                <a:pt x="356" y="193"/>
                              </a:cubicBezTo>
                              <a:cubicBezTo>
                                <a:pt x="355" y="158"/>
                                <a:pt x="365" y="126"/>
                                <a:pt x="383" y="96"/>
                              </a:cubicBezTo>
                              <a:close/>
                              <a:moveTo>
                                <a:pt x="265" y="134"/>
                              </a:moveTo>
                              <a:cubicBezTo>
                                <a:pt x="274" y="117"/>
                                <a:pt x="282" y="100"/>
                                <a:pt x="287" y="81"/>
                              </a:cubicBezTo>
                              <a:cubicBezTo>
                                <a:pt x="293" y="60"/>
                                <a:pt x="295" y="38"/>
                                <a:pt x="308" y="19"/>
                              </a:cubicBezTo>
                              <a:cubicBezTo>
                                <a:pt x="320" y="62"/>
                                <a:pt x="328" y="105"/>
                                <a:pt x="313" y="148"/>
                              </a:cubicBezTo>
                              <a:cubicBezTo>
                                <a:pt x="300" y="189"/>
                                <a:pt x="281" y="228"/>
                                <a:pt x="264" y="268"/>
                              </a:cubicBezTo>
                              <a:cubicBezTo>
                                <a:pt x="259" y="228"/>
                                <a:pt x="266" y="190"/>
                                <a:pt x="282" y="154"/>
                              </a:cubicBezTo>
                              <a:cubicBezTo>
                                <a:pt x="294" y="128"/>
                                <a:pt x="308" y="103"/>
                                <a:pt x="310" y="74"/>
                              </a:cubicBezTo>
                              <a:cubicBezTo>
                                <a:pt x="310" y="70"/>
                                <a:pt x="304" y="70"/>
                                <a:pt x="304" y="74"/>
                              </a:cubicBezTo>
                              <a:cubicBezTo>
                                <a:pt x="301" y="111"/>
                                <a:pt x="279" y="142"/>
                                <a:pt x="267" y="176"/>
                              </a:cubicBezTo>
                              <a:cubicBezTo>
                                <a:pt x="257" y="204"/>
                                <a:pt x="255" y="234"/>
                                <a:pt x="258" y="263"/>
                              </a:cubicBezTo>
                              <a:cubicBezTo>
                                <a:pt x="225" y="222"/>
                                <a:pt x="242" y="176"/>
                                <a:pt x="265" y="134"/>
                              </a:cubicBezTo>
                              <a:close/>
                              <a:moveTo>
                                <a:pt x="342" y="306"/>
                              </a:moveTo>
                              <a:cubicBezTo>
                                <a:pt x="380" y="302"/>
                                <a:pt x="419" y="298"/>
                                <a:pt x="457" y="294"/>
                              </a:cubicBezTo>
                              <a:cubicBezTo>
                                <a:pt x="426" y="315"/>
                                <a:pt x="394" y="334"/>
                                <a:pt x="358" y="346"/>
                              </a:cubicBezTo>
                              <a:cubicBezTo>
                                <a:pt x="320" y="359"/>
                                <a:pt x="258" y="366"/>
                                <a:pt x="229" y="331"/>
                              </a:cubicBezTo>
                              <a:cubicBezTo>
                                <a:pt x="279" y="336"/>
                                <a:pt x="328" y="335"/>
                                <a:pt x="377" y="327"/>
                              </a:cubicBezTo>
                              <a:cubicBezTo>
                                <a:pt x="381" y="326"/>
                                <a:pt x="379" y="321"/>
                                <a:pt x="375" y="321"/>
                              </a:cubicBezTo>
                              <a:cubicBezTo>
                                <a:pt x="331" y="328"/>
                                <a:pt x="287" y="330"/>
                                <a:pt x="243" y="326"/>
                              </a:cubicBezTo>
                              <a:cubicBezTo>
                                <a:pt x="242" y="325"/>
                                <a:pt x="242" y="324"/>
                                <a:pt x="241" y="324"/>
                              </a:cubicBezTo>
                              <a:cubicBezTo>
                                <a:pt x="273" y="312"/>
                                <a:pt x="307" y="309"/>
                                <a:pt x="342" y="306"/>
                              </a:cubicBezTo>
                              <a:close/>
                              <a:moveTo>
                                <a:pt x="390" y="262"/>
                              </a:moveTo>
                              <a:cubicBezTo>
                                <a:pt x="354" y="273"/>
                                <a:pt x="314" y="273"/>
                                <a:pt x="276" y="276"/>
                              </a:cubicBezTo>
                              <a:cubicBezTo>
                                <a:pt x="328" y="216"/>
                                <a:pt x="416" y="214"/>
                                <a:pt x="491" y="207"/>
                              </a:cubicBezTo>
                              <a:cubicBezTo>
                                <a:pt x="491" y="207"/>
                                <a:pt x="491" y="207"/>
                                <a:pt x="491" y="207"/>
                              </a:cubicBezTo>
                              <a:cubicBezTo>
                                <a:pt x="459" y="227"/>
                                <a:pt x="426" y="251"/>
                                <a:pt x="390" y="262"/>
                              </a:cubicBezTo>
                              <a:close/>
                              <a:moveTo>
                                <a:pt x="552" y="21"/>
                              </a:moveTo>
                              <a:cubicBezTo>
                                <a:pt x="540" y="31"/>
                                <a:pt x="530" y="44"/>
                                <a:pt x="522" y="54"/>
                              </a:cubicBezTo>
                              <a:cubicBezTo>
                                <a:pt x="501" y="79"/>
                                <a:pt x="482" y="103"/>
                                <a:pt x="459" y="125"/>
                              </a:cubicBezTo>
                              <a:cubicBezTo>
                                <a:pt x="459" y="70"/>
                                <a:pt x="504" y="39"/>
                                <a:pt x="552" y="21"/>
                              </a:cubicBezTo>
                              <a:close/>
                              <a:moveTo>
                                <a:pt x="425" y="162"/>
                              </a:moveTo>
                              <a:cubicBezTo>
                                <a:pt x="471" y="141"/>
                                <a:pt x="520" y="137"/>
                                <a:pt x="570" y="138"/>
                              </a:cubicBezTo>
                              <a:cubicBezTo>
                                <a:pt x="549" y="147"/>
                                <a:pt x="528" y="155"/>
                                <a:pt x="506" y="161"/>
                              </a:cubicBezTo>
                              <a:cubicBezTo>
                                <a:pt x="483" y="167"/>
                                <a:pt x="447" y="176"/>
                                <a:pt x="425" y="1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097"/>
                      <wps:cNvSpPr>
                        <a:spLocks/>
                      </wps:cNvSpPr>
                      <wps:spPr bwMode="auto">
                        <a:xfrm>
                          <a:off x="503238" y="1709737"/>
                          <a:ext cx="206375" cy="290513"/>
                        </a:xfrm>
                        <a:custGeom>
                          <a:avLst/>
                          <a:gdLst>
                            <a:gd name="T0" fmla="*/ 85 w 92"/>
                            <a:gd name="T1" fmla="*/ 3 h 130"/>
                            <a:gd name="T2" fmla="*/ 2 w 92"/>
                            <a:gd name="T3" fmla="*/ 123 h 130"/>
                            <a:gd name="T4" fmla="*/ 7 w 92"/>
                            <a:gd name="T5" fmla="*/ 127 h 130"/>
                            <a:gd name="T6" fmla="*/ 90 w 92"/>
                            <a:gd name="T7" fmla="*/ 6 h 130"/>
                            <a:gd name="T8" fmla="*/ 85 w 92"/>
                            <a:gd name="T9" fmla="*/ 3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" h="130">
                              <a:moveTo>
                                <a:pt x="85" y="3"/>
                              </a:moveTo>
                              <a:cubicBezTo>
                                <a:pt x="55" y="41"/>
                                <a:pt x="27" y="82"/>
                                <a:pt x="2" y="123"/>
                              </a:cubicBezTo>
                              <a:cubicBezTo>
                                <a:pt x="0" y="127"/>
                                <a:pt x="5" y="130"/>
                                <a:pt x="7" y="127"/>
                              </a:cubicBezTo>
                              <a:cubicBezTo>
                                <a:pt x="32" y="85"/>
                                <a:pt x="60" y="45"/>
                                <a:pt x="90" y="6"/>
                              </a:cubicBezTo>
                              <a:cubicBezTo>
                                <a:pt x="92" y="3"/>
                                <a:pt x="87" y="0"/>
                                <a:pt x="85" y="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098"/>
                      <wps:cNvSpPr>
                        <a:spLocks noEditPoints="1"/>
                      </wps:cNvSpPr>
                      <wps:spPr bwMode="auto">
                        <a:xfrm>
                          <a:off x="0" y="406400"/>
                          <a:ext cx="892175" cy="1593850"/>
                        </a:xfrm>
                        <a:custGeom>
                          <a:avLst/>
                          <a:gdLst>
                            <a:gd name="T0" fmla="*/ 265 w 397"/>
                            <a:gd name="T1" fmla="*/ 193 h 711"/>
                            <a:gd name="T2" fmla="*/ 266 w 397"/>
                            <a:gd name="T3" fmla="*/ 166 h 711"/>
                            <a:gd name="T4" fmla="*/ 277 w 397"/>
                            <a:gd name="T5" fmla="*/ 14 h 711"/>
                            <a:gd name="T6" fmla="*/ 270 w 397"/>
                            <a:gd name="T7" fmla="*/ 5 h 711"/>
                            <a:gd name="T8" fmla="*/ 227 w 397"/>
                            <a:gd name="T9" fmla="*/ 278 h 711"/>
                            <a:gd name="T10" fmla="*/ 151 w 397"/>
                            <a:gd name="T11" fmla="*/ 127 h 711"/>
                            <a:gd name="T12" fmla="*/ 218 w 397"/>
                            <a:gd name="T13" fmla="*/ 310 h 711"/>
                            <a:gd name="T14" fmla="*/ 162 w 397"/>
                            <a:gd name="T15" fmla="*/ 276 h 711"/>
                            <a:gd name="T16" fmla="*/ 62 w 397"/>
                            <a:gd name="T17" fmla="*/ 194 h 711"/>
                            <a:gd name="T18" fmla="*/ 200 w 397"/>
                            <a:gd name="T19" fmla="*/ 427 h 711"/>
                            <a:gd name="T20" fmla="*/ 10 w 397"/>
                            <a:gd name="T21" fmla="*/ 350 h 711"/>
                            <a:gd name="T22" fmla="*/ 95 w 397"/>
                            <a:gd name="T23" fmla="*/ 505 h 711"/>
                            <a:gd name="T24" fmla="*/ 139 w 397"/>
                            <a:gd name="T25" fmla="*/ 594 h 711"/>
                            <a:gd name="T26" fmla="*/ 28 w 397"/>
                            <a:gd name="T27" fmla="*/ 620 h 711"/>
                            <a:gd name="T28" fmla="*/ 240 w 397"/>
                            <a:gd name="T29" fmla="*/ 650 h 711"/>
                            <a:gd name="T30" fmla="*/ 231 w 397"/>
                            <a:gd name="T31" fmla="*/ 608 h 711"/>
                            <a:gd name="T32" fmla="*/ 396 w 397"/>
                            <a:gd name="T33" fmla="*/ 401 h 711"/>
                            <a:gd name="T34" fmla="*/ 383 w 397"/>
                            <a:gd name="T35" fmla="*/ 405 h 711"/>
                            <a:gd name="T36" fmla="*/ 215 w 397"/>
                            <a:gd name="T37" fmla="*/ 548 h 711"/>
                            <a:gd name="T38" fmla="*/ 310 w 397"/>
                            <a:gd name="T39" fmla="*/ 447 h 711"/>
                            <a:gd name="T40" fmla="*/ 369 w 397"/>
                            <a:gd name="T41" fmla="*/ 294 h 711"/>
                            <a:gd name="T42" fmla="*/ 208 w 397"/>
                            <a:gd name="T43" fmla="*/ 477 h 711"/>
                            <a:gd name="T44" fmla="*/ 216 w 397"/>
                            <a:gd name="T45" fmla="*/ 427 h 711"/>
                            <a:gd name="T46" fmla="*/ 343 w 397"/>
                            <a:gd name="T47" fmla="*/ 216 h 711"/>
                            <a:gd name="T48" fmla="*/ 219 w 397"/>
                            <a:gd name="T49" fmla="*/ 354 h 711"/>
                            <a:gd name="T50" fmla="*/ 231 w 397"/>
                            <a:gd name="T51" fmla="*/ 299 h 711"/>
                            <a:gd name="T52" fmla="*/ 363 w 397"/>
                            <a:gd name="T53" fmla="*/ 106 h 711"/>
                            <a:gd name="T54" fmla="*/ 19 w 397"/>
                            <a:gd name="T55" fmla="*/ 365 h 711"/>
                            <a:gd name="T56" fmla="*/ 152 w 397"/>
                            <a:gd name="T57" fmla="*/ 503 h 711"/>
                            <a:gd name="T58" fmla="*/ 157 w 397"/>
                            <a:gd name="T59" fmla="*/ 510 h 711"/>
                            <a:gd name="T60" fmla="*/ 174 w 397"/>
                            <a:gd name="T61" fmla="*/ 538 h 711"/>
                            <a:gd name="T62" fmla="*/ 84 w 397"/>
                            <a:gd name="T63" fmla="*/ 462 h 711"/>
                            <a:gd name="T64" fmla="*/ 89 w 397"/>
                            <a:gd name="T65" fmla="*/ 481 h 711"/>
                            <a:gd name="T66" fmla="*/ 152 w 397"/>
                            <a:gd name="T67" fmla="*/ 630 h 711"/>
                            <a:gd name="T68" fmla="*/ 48 w 397"/>
                            <a:gd name="T69" fmla="*/ 618 h 711"/>
                            <a:gd name="T70" fmla="*/ 229 w 397"/>
                            <a:gd name="T71" fmla="*/ 641 h 711"/>
                            <a:gd name="T72" fmla="*/ 371 w 397"/>
                            <a:gd name="T73" fmla="*/ 433 h 711"/>
                            <a:gd name="T74" fmla="*/ 380 w 397"/>
                            <a:gd name="T75" fmla="*/ 430 h 711"/>
                            <a:gd name="T76" fmla="*/ 231 w 397"/>
                            <a:gd name="T77" fmla="*/ 598 h 711"/>
                            <a:gd name="T78" fmla="*/ 163 w 397"/>
                            <a:gd name="T79" fmla="*/ 135 h 711"/>
                            <a:gd name="T80" fmla="*/ 178 w 397"/>
                            <a:gd name="T81" fmla="*/ 209 h 711"/>
                            <a:gd name="T82" fmla="*/ 72 w 397"/>
                            <a:gd name="T83" fmla="*/ 199 h 711"/>
                            <a:gd name="T84" fmla="*/ 140 w 397"/>
                            <a:gd name="T85" fmla="*/ 318 h 711"/>
                            <a:gd name="T86" fmla="*/ 143 w 397"/>
                            <a:gd name="T87" fmla="*/ 345 h 711"/>
                            <a:gd name="T88" fmla="*/ 284 w 397"/>
                            <a:gd name="T89" fmla="*/ 395 h 711"/>
                            <a:gd name="T90" fmla="*/ 215 w 397"/>
                            <a:gd name="T91" fmla="*/ 487 h 711"/>
                            <a:gd name="T92" fmla="*/ 222 w 397"/>
                            <a:gd name="T93" fmla="*/ 475 h 711"/>
                            <a:gd name="T94" fmla="*/ 292 w 397"/>
                            <a:gd name="T95" fmla="*/ 330 h 711"/>
                            <a:gd name="T96" fmla="*/ 332 w 397"/>
                            <a:gd name="T97" fmla="*/ 222 h 711"/>
                            <a:gd name="T98" fmla="*/ 256 w 397"/>
                            <a:gd name="T99" fmla="*/ 87 h 711"/>
                            <a:gd name="T100" fmla="*/ 253 w 397"/>
                            <a:gd name="T101" fmla="*/ 231 h 711"/>
                            <a:gd name="T102" fmla="*/ 253 w 397"/>
                            <a:gd name="T103" fmla="*/ 231 h 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711">
                              <a:moveTo>
                                <a:pt x="361" y="102"/>
                              </a:moveTo>
                              <a:cubicBezTo>
                                <a:pt x="360" y="100"/>
                                <a:pt x="357" y="99"/>
                                <a:pt x="355" y="101"/>
                              </a:cubicBezTo>
                              <a:cubicBezTo>
                                <a:pt x="321" y="128"/>
                                <a:pt x="289" y="157"/>
                                <a:pt x="265" y="193"/>
                              </a:cubicBezTo>
                              <a:cubicBezTo>
                                <a:pt x="277" y="160"/>
                                <a:pt x="290" y="128"/>
                                <a:pt x="304" y="98"/>
                              </a:cubicBezTo>
                              <a:cubicBezTo>
                                <a:pt x="307" y="93"/>
                                <a:pt x="298" y="90"/>
                                <a:pt x="296" y="95"/>
                              </a:cubicBezTo>
                              <a:cubicBezTo>
                                <a:pt x="285" y="118"/>
                                <a:pt x="275" y="142"/>
                                <a:pt x="266" y="166"/>
                              </a:cubicBezTo>
                              <a:cubicBezTo>
                                <a:pt x="267" y="148"/>
                                <a:pt x="268" y="130"/>
                                <a:pt x="267" y="112"/>
                              </a:cubicBezTo>
                              <a:cubicBezTo>
                                <a:pt x="266" y="97"/>
                                <a:pt x="265" y="82"/>
                                <a:pt x="265" y="67"/>
                              </a:cubicBezTo>
                              <a:cubicBezTo>
                                <a:pt x="266" y="51"/>
                                <a:pt x="266" y="27"/>
                                <a:pt x="277" y="14"/>
                              </a:cubicBezTo>
                              <a:cubicBezTo>
                                <a:pt x="278" y="13"/>
                                <a:pt x="278" y="11"/>
                                <a:pt x="277" y="10"/>
                              </a:cubicBezTo>
                              <a:cubicBezTo>
                                <a:pt x="277" y="10"/>
                                <a:pt x="277" y="10"/>
                                <a:pt x="277" y="10"/>
                              </a:cubicBezTo>
                              <a:cubicBezTo>
                                <a:pt x="281" y="5"/>
                                <a:pt x="273" y="0"/>
                                <a:pt x="270" y="5"/>
                              </a:cubicBezTo>
                              <a:cubicBezTo>
                                <a:pt x="231" y="59"/>
                                <a:pt x="198" y="138"/>
                                <a:pt x="254" y="193"/>
                              </a:cubicBezTo>
                              <a:cubicBezTo>
                                <a:pt x="254" y="194"/>
                                <a:pt x="255" y="194"/>
                                <a:pt x="255" y="194"/>
                              </a:cubicBezTo>
                              <a:cubicBezTo>
                                <a:pt x="245" y="221"/>
                                <a:pt x="235" y="250"/>
                                <a:pt x="227" y="278"/>
                              </a:cubicBezTo>
                              <a:cubicBezTo>
                                <a:pt x="218" y="218"/>
                                <a:pt x="213" y="150"/>
                                <a:pt x="154" y="119"/>
                              </a:cubicBezTo>
                              <a:cubicBezTo>
                                <a:pt x="149" y="116"/>
                                <a:pt x="144" y="124"/>
                                <a:pt x="149" y="126"/>
                              </a:cubicBezTo>
                              <a:cubicBezTo>
                                <a:pt x="150" y="127"/>
                                <a:pt x="150" y="127"/>
                                <a:pt x="151" y="127"/>
                              </a:cubicBezTo>
                              <a:cubicBezTo>
                                <a:pt x="150" y="128"/>
                                <a:pt x="150" y="129"/>
                                <a:pt x="151" y="130"/>
                              </a:cubicBezTo>
                              <a:cubicBezTo>
                                <a:pt x="165" y="161"/>
                                <a:pt x="165" y="196"/>
                                <a:pt x="173" y="230"/>
                              </a:cubicBezTo>
                              <a:cubicBezTo>
                                <a:pt x="180" y="260"/>
                                <a:pt x="197" y="288"/>
                                <a:pt x="218" y="310"/>
                              </a:cubicBezTo>
                              <a:cubicBezTo>
                                <a:pt x="219" y="310"/>
                                <a:pt x="219" y="310"/>
                                <a:pt x="219" y="311"/>
                              </a:cubicBezTo>
                              <a:cubicBezTo>
                                <a:pt x="212" y="339"/>
                                <a:pt x="207" y="367"/>
                                <a:pt x="203" y="395"/>
                              </a:cubicBezTo>
                              <a:cubicBezTo>
                                <a:pt x="191" y="355"/>
                                <a:pt x="179" y="314"/>
                                <a:pt x="162" y="276"/>
                              </a:cubicBezTo>
                              <a:cubicBezTo>
                                <a:pt x="143" y="236"/>
                                <a:pt x="104" y="209"/>
                                <a:pt x="68" y="186"/>
                              </a:cubicBezTo>
                              <a:cubicBezTo>
                                <a:pt x="64" y="183"/>
                                <a:pt x="59" y="190"/>
                                <a:pt x="62" y="193"/>
                              </a:cubicBezTo>
                              <a:cubicBezTo>
                                <a:pt x="62" y="193"/>
                                <a:pt x="62" y="194"/>
                                <a:pt x="62" y="194"/>
                              </a:cubicBezTo>
                              <a:cubicBezTo>
                                <a:pt x="63" y="218"/>
                                <a:pt x="74" y="237"/>
                                <a:pt x="85" y="258"/>
                              </a:cubicBezTo>
                              <a:cubicBezTo>
                                <a:pt x="99" y="284"/>
                                <a:pt x="104" y="312"/>
                                <a:pt x="110" y="340"/>
                              </a:cubicBezTo>
                              <a:cubicBezTo>
                                <a:pt x="121" y="387"/>
                                <a:pt x="151" y="422"/>
                                <a:pt x="200" y="427"/>
                              </a:cubicBezTo>
                              <a:cubicBezTo>
                                <a:pt x="198" y="466"/>
                                <a:pt x="199" y="504"/>
                                <a:pt x="205" y="542"/>
                              </a:cubicBezTo>
                              <a:cubicBezTo>
                                <a:pt x="168" y="517"/>
                                <a:pt x="145" y="479"/>
                                <a:pt x="119" y="443"/>
                              </a:cubicBezTo>
                              <a:cubicBezTo>
                                <a:pt x="90" y="402"/>
                                <a:pt x="54" y="375"/>
                                <a:pt x="10" y="350"/>
                              </a:cubicBezTo>
                              <a:cubicBezTo>
                                <a:pt x="10" y="350"/>
                                <a:pt x="10" y="350"/>
                                <a:pt x="10" y="350"/>
                              </a:cubicBezTo>
                              <a:cubicBezTo>
                                <a:pt x="6" y="347"/>
                                <a:pt x="0" y="350"/>
                                <a:pt x="3" y="355"/>
                              </a:cubicBezTo>
                              <a:cubicBezTo>
                                <a:pt x="32" y="405"/>
                                <a:pt x="59" y="459"/>
                                <a:pt x="95" y="505"/>
                              </a:cubicBezTo>
                              <a:cubicBezTo>
                                <a:pt x="122" y="539"/>
                                <a:pt x="164" y="564"/>
                                <a:pt x="208" y="556"/>
                              </a:cubicBezTo>
                              <a:cubicBezTo>
                                <a:pt x="213" y="582"/>
                                <a:pt x="221" y="608"/>
                                <a:pt x="232" y="633"/>
                              </a:cubicBezTo>
                              <a:cubicBezTo>
                                <a:pt x="203" y="615"/>
                                <a:pt x="173" y="600"/>
                                <a:pt x="139" y="594"/>
                              </a:cubicBezTo>
                              <a:cubicBezTo>
                                <a:pt x="122" y="590"/>
                                <a:pt x="105" y="591"/>
                                <a:pt x="88" y="594"/>
                              </a:cubicBezTo>
                              <a:cubicBezTo>
                                <a:pt x="68" y="598"/>
                                <a:pt x="51" y="609"/>
                                <a:pt x="30" y="613"/>
                              </a:cubicBezTo>
                              <a:cubicBezTo>
                                <a:pt x="26" y="613"/>
                                <a:pt x="26" y="618"/>
                                <a:pt x="28" y="620"/>
                              </a:cubicBezTo>
                              <a:cubicBezTo>
                                <a:pt x="28" y="621"/>
                                <a:pt x="29" y="622"/>
                                <a:pt x="30" y="622"/>
                              </a:cubicBezTo>
                              <a:cubicBezTo>
                                <a:pt x="62" y="642"/>
                                <a:pt x="97" y="656"/>
                                <a:pt x="134" y="662"/>
                              </a:cubicBezTo>
                              <a:cubicBezTo>
                                <a:pt x="171" y="668"/>
                                <a:pt x="204" y="649"/>
                                <a:pt x="240" y="650"/>
                              </a:cubicBezTo>
                              <a:cubicBezTo>
                                <a:pt x="249" y="669"/>
                                <a:pt x="260" y="688"/>
                                <a:pt x="273" y="706"/>
                              </a:cubicBezTo>
                              <a:cubicBezTo>
                                <a:pt x="276" y="711"/>
                                <a:pt x="283" y="705"/>
                                <a:pt x="279" y="700"/>
                              </a:cubicBezTo>
                              <a:cubicBezTo>
                                <a:pt x="258" y="671"/>
                                <a:pt x="243" y="640"/>
                                <a:pt x="231" y="608"/>
                              </a:cubicBezTo>
                              <a:cubicBezTo>
                                <a:pt x="248" y="613"/>
                                <a:pt x="264" y="602"/>
                                <a:pt x="277" y="593"/>
                              </a:cubicBezTo>
                              <a:cubicBezTo>
                                <a:pt x="299" y="579"/>
                                <a:pt x="317" y="560"/>
                                <a:pt x="334" y="541"/>
                              </a:cubicBezTo>
                              <a:cubicBezTo>
                                <a:pt x="367" y="501"/>
                                <a:pt x="388" y="452"/>
                                <a:pt x="396" y="401"/>
                              </a:cubicBezTo>
                              <a:cubicBezTo>
                                <a:pt x="397" y="395"/>
                                <a:pt x="388" y="395"/>
                                <a:pt x="387" y="400"/>
                              </a:cubicBezTo>
                              <a:cubicBezTo>
                                <a:pt x="387" y="401"/>
                                <a:pt x="386" y="402"/>
                                <a:pt x="386" y="403"/>
                              </a:cubicBezTo>
                              <a:cubicBezTo>
                                <a:pt x="385" y="403"/>
                                <a:pt x="384" y="404"/>
                                <a:pt x="383" y="405"/>
                              </a:cubicBezTo>
                              <a:cubicBezTo>
                                <a:pt x="340" y="468"/>
                                <a:pt x="238" y="502"/>
                                <a:pt x="224" y="583"/>
                              </a:cubicBezTo>
                              <a:cubicBezTo>
                                <a:pt x="221" y="573"/>
                                <a:pt x="218" y="563"/>
                                <a:pt x="216" y="554"/>
                              </a:cubicBezTo>
                              <a:cubicBezTo>
                                <a:pt x="218" y="552"/>
                                <a:pt x="218" y="549"/>
                                <a:pt x="215" y="548"/>
                              </a:cubicBezTo>
                              <a:cubicBezTo>
                                <a:pt x="215" y="548"/>
                                <a:pt x="215" y="548"/>
                                <a:pt x="215" y="548"/>
                              </a:cubicBezTo>
                              <a:cubicBezTo>
                                <a:pt x="212" y="530"/>
                                <a:pt x="210" y="512"/>
                                <a:pt x="209" y="495"/>
                              </a:cubicBezTo>
                              <a:cubicBezTo>
                                <a:pt x="249" y="505"/>
                                <a:pt x="285" y="475"/>
                                <a:pt x="310" y="447"/>
                              </a:cubicBezTo>
                              <a:cubicBezTo>
                                <a:pt x="347" y="405"/>
                                <a:pt x="364" y="348"/>
                                <a:pt x="377" y="296"/>
                              </a:cubicBezTo>
                              <a:cubicBezTo>
                                <a:pt x="379" y="290"/>
                                <a:pt x="370" y="287"/>
                                <a:pt x="369" y="293"/>
                              </a:cubicBezTo>
                              <a:cubicBezTo>
                                <a:pt x="369" y="293"/>
                                <a:pt x="369" y="293"/>
                                <a:pt x="369" y="294"/>
                              </a:cubicBezTo>
                              <a:cubicBezTo>
                                <a:pt x="368" y="294"/>
                                <a:pt x="367" y="294"/>
                                <a:pt x="366" y="295"/>
                              </a:cubicBezTo>
                              <a:cubicBezTo>
                                <a:pt x="333" y="330"/>
                                <a:pt x="300" y="365"/>
                                <a:pt x="267" y="399"/>
                              </a:cubicBezTo>
                              <a:cubicBezTo>
                                <a:pt x="244" y="424"/>
                                <a:pt x="223" y="448"/>
                                <a:pt x="208" y="477"/>
                              </a:cubicBezTo>
                              <a:cubicBezTo>
                                <a:pt x="208" y="462"/>
                                <a:pt x="208" y="446"/>
                                <a:pt x="209" y="431"/>
                              </a:cubicBezTo>
                              <a:cubicBezTo>
                                <a:pt x="211" y="430"/>
                                <a:pt x="212" y="429"/>
                                <a:pt x="213" y="428"/>
                              </a:cubicBezTo>
                              <a:cubicBezTo>
                                <a:pt x="214" y="428"/>
                                <a:pt x="215" y="428"/>
                                <a:pt x="216" y="427"/>
                              </a:cubicBezTo>
                              <a:cubicBezTo>
                                <a:pt x="245" y="397"/>
                                <a:pt x="276" y="368"/>
                                <a:pt x="299" y="335"/>
                              </a:cubicBezTo>
                              <a:cubicBezTo>
                                <a:pt x="323" y="301"/>
                                <a:pt x="331" y="256"/>
                                <a:pt x="343" y="218"/>
                              </a:cubicBezTo>
                              <a:cubicBezTo>
                                <a:pt x="343" y="217"/>
                                <a:pt x="343" y="216"/>
                                <a:pt x="343" y="216"/>
                              </a:cubicBezTo>
                              <a:cubicBezTo>
                                <a:pt x="344" y="213"/>
                                <a:pt x="344" y="211"/>
                                <a:pt x="343" y="208"/>
                              </a:cubicBezTo>
                              <a:cubicBezTo>
                                <a:pt x="343" y="205"/>
                                <a:pt x="338" y="203"/>
                                <a:pt x="336" y="206"/>
                              </a:cubicBezTo>
                              <a:cubicBezTo>
                                <a:pt x="295" y="249"/>
                                <a:pt x="242" y="296"/>
                                <a:pt x="219" y="354"/>
                              </a:cubicBezTo>
                              <a:cubicBezTo>
                                <a:pt x="222" y="337"/>
                                <a:pt x="226" y="320"/>
                                <a:pt x="230" y="303"/>
                              </a:cubicBezTo>
                              <a:cubicBezTo>
                                <a:pt x="231" y="302"/>
                                <a:pt x="231" y="301"/>
                                <a:pt x="231" y="299"/>
                              </a:cubicBezTo>
                              <a:cubicBezTo>
                                <a:pt x="231" y="299"/>
                                <a:pt x="231" y="299"/>
                                <a:pt x="231" y="299"/>
                              </a:cubicBezTo>
                              <a:cubicBezTo>
                                <a:pt x="236" y="279"/>
                                <a:pt x="242" y="260"/>
                                <a:pt x="248" y="240"/>
                              </a:cubicBezTo>
                              <a:cubicBezTo>
                                <a:pt x="274" y="241"/>
                                <a:pt x="293" y="219"/>
                                <a:pt x="309" y="200"/>
                              </a:cubicBezTo>
                              <a:cubicBezTo>
                                <a:pt x="332" y="173"/>
                                <a:pt x="349" y="139"/>
                                <a:pt x="363" y="106"/>
                              </a:cubicBezTo>
                              <a:cubicBezTo>
                                <a:pt x="364" y="104"/>
                                <a:pt x="363" y="103"/>
                                <a:pt x="361" y="102"/>
                              </a:cubicBezTo>
                              <a:close/>
                              <a:moveTo>
                                <a:pt x="89" y="481"/>
                              </a:moveTo>
                              <a:cubicBezTo>
                                <a:pt x="63" y="445"/>
                                <a:pt x="42" y="404"/>
                                <a:pt x="19" y="365"/>
                              </a:cubicBezTo>
                              <a:cubicBezTo>
                                <a:pt x="36" y="375"/>
                                <a:pt x="52" y="385"/>
                                <a:pt x="67" y="397"/>
                              </a:cubicBezTo>
                              <a:cubicBezTo>
                                <a:pt x="87" y="413"/>
                                <a:pt x="102" y="434"/>
                                <a:pt x="117" y="455"/>
                              </a:cubicBezTo>
                              <a:cubicBezTo>
                                <a:pt x="128" y="471"/>
                                <a:pt x="139" y="488"/>
                                <a:pt x="152" y="503"/>
                              </a:cubicBezTo>
                              <a:cubicBezTo>
                                <a:pt x="151" y="503"/>
                                <a:pt x="151" y="504"/>
                                <a:pt x="151" y="504"/>
                              </a:cubicBezTo>
                              <a:cubicBezTo>
                                <a:pt x="146" y="508"/>
                                <a:pt x="152" y="514"/>
                                <a:pt x="157" y="511"/>
                              </a:cubicBezTo>
                              <a:cubicBezTo>
                                <a:pt x="157" y="510"/>
                                <a:pt x="157" y="510"/>
                                <a:pt x="157" y="510"/>
                              </a:cubicBezTo>
                              <a:cubicBezTo>
                                <a:pt x="168" y="523"/>
                                <a:pt x="180" y="535"/>
                                <a:pt x="194" y="545"/>
                              </a:cubicBezTo>
                              <a:cubicBezTo>
                                <a:pt x="194" y="545"/>
                                <a:pt x="193" y="544"/>
                                <a:pt x="192" y="544"/>
                              </a:cubicBezTo>
                              <a:cubicBezTo>
                                <a:pt x="186" y="543"/>
                                <a:pt x="180" y="540"/>
                                <a:pt x="174" y="538"/>
                              </a:cubicBezTo>
                              <a:cubicBezTo>
                                <a:pt x="163" y="533"/>
                                <a:pt x="153" y="526"/>
                                <a:pt x="143" y="519"/>
                              </a:cubicBezTo>
                              <a:cubicBezTo>
                                <a:pt x="122" y="503"/>
                                <a:pt x="105" y="479"/>
                                <a:pt x="89" y="458"/>
                              </a:cubicBezTo>
                              <a:cubicBezTo>
                                <a:pt x="86" y="455"/>
                                <a:pt x="82" y="459"/>
                                <a:pt x="84" y="462"/>
                              </a:cubicBezTo>
                              <a:cubicBezTo>
                                <a:pt x="102" y="486"/>
                                <a:pt x="121" y="510"/>
                                <a:pt x="145" y="528"/>
                              </a:cubicBezTo>
                              <a:cubicBezTo>
                                <a:pt x="152" y="534"/>
                                <a:pt x="166" y="542"/>
                                <a:pt x="179" y="548"/>
                              </a:cubicBezTo>
                              <a:cubicBezTo>
                                <a:pt x="141" y="543"/>
                                <a:pt x="111" y="513"/>
                                <a:pt x="89" y="481"/>
                              </a:cubicBezTo>
                              <a:close/>
                              <a:moveTo>
                                <a:pt x="52" y="625"/>
                              </a:moveTo>
                              <a:cubicBezTo>
                                <a:pt x="64" y="628"/>
                                <a:pt x="77" y="628"/>
                                <a:pt x="89" y="628"/>
                              </a:cubicBezTo>
                              <a:cubicBezTo>
                                <a:pt x="111" y="627"/>
                                <a:pt x="131" y="623"/>
                                <a:pt x="152" y="630"/>
                              </a:cubicBezTo>
                              <a:cubicBezTo>
                                <a:pt x="156" y="631"/>
                                <a:pt x="158" y="626"/>
                                <a:pt x="154" y="624"/>
                              </a:cubicBezTo>
                              <a:cubicBezTo>
                                <a:pt x="138" y="619"/>
                                <a:pt x="121" y="619"/>
                                <a:pt x="104" y="621"/>
                              </a:cubicBezTo>
                              <a:cubicBezTo>
                                <a:pt x="84" y="622"/>
                                <a:pt x="66" y="622"/>
                                <a:pt x="48" y="618"/>
                              </a:cubicBezTo>
                              <a:cubicBezTo>
                                <a:pt x="54" y="615"/>
                                <a:pt x="61" y="613"/>
                                <a:pt x="67" y="610"/>
                              </a:cubicBezTo>
                              <a:cubicBezTo>
                                <a:pt x="86" y="602"/>
                                <a:pt x="105" y="600"/>
                                <a:pt x="126" y="601"/>
                              </a:cubicBezTo>
                              <a:cubicBezTo>
                                <a:pt x="163" y="603"/>
                                <a:pt x="197" y="622"/>
                                <a:pt x="229" y="641"/>
                              </a:cubicBezTo>
                              <a:cubicBezTo>
                                <a:pt x="201" y="643"/>
                                <a:pt x="175" y="655"/>
                                <a:pt x="147" y="654"/>
                              </a:cubicBezTo>
                              <a:cubicBezTo>
                                <a:pt x="115" y="654"/>
                                <a:pt x="81" y="641"/>
                                <a:pt x="52" y="625"/>
                              </a:cubicBezTo>
                              <a:close/>
                              <a:moveTo>
                                <a:pt x="371" y="433"/>
                              </a:moveTo>
                              <a:cubicBezTo>
                                <a:pt x="337" y="483"/>
                                <a:pt x="286" y="520"/>
                                <a:pt x="250" y="570"/>
                              </a:cubicBezTo>
                              <a:cubicBezTo>
                                <a:pt x="248" y="573"/>
                                <a:pt x="253" y="576"/>
                                <a:pt x="255" y="573"/>
                              </a:cubicBezTo>
                              <a:cubicBezTo>
                                <a:pt x="292" y="522"/>
                                <a:pt x="345" y="483"/>
                                <a:pt x="380" y="430"/>
                              </a:cubicBezTo>
                              <a:cubicBezTo>
                                <a:pt x="372" y="463"/>
                                <a:pt x="357" y="493"/>
                                <a:pt x="338" y="521"/>
                              </a:cubicBezTo>
                              <a:cubicBezTo>
                                <a:pt x="326" y="538"/>
                                <a:pt x="312" y="553"/>
                                <a:pt x="296" y="567"/>
                              </a:cubicBezTo>
                              <a:cubicBezTo>
                                <a:pt x="281" y="580"/>
                                <a:pt x="252" y="608"/>
                                <a:pt x="231" y="598"/>
                              </a:cubicBezTo>
                              <a:cubicBezTo>
                                <a:pt x="235" y="521"/>
                                <a:pt x="320" y="484"/>
                                <a:pt x="371" y="433"/>
                              </a:cubicBezTo>
                              <a:close/>
                              <a:moveTo>
                                <a:pt x="178" y="209"/>
                              </a:moveTo>
                              <a:cubicBezTo>
                                <a:pt x="174" y="184"/>
                                <a:pt x="172" y="159"/>
                                <a:pt x="163" y="135"/>
                              </a:cubicBezTo>
                              <a:cubicBezTo>
                                <a:pt x="212" y="172"/>
                                <a:pt x="211" y="243"/>
                                <a:pt x="222" y="299"/>
                              </a:cubicBezTo>
                              <a:cubicBezTo>
                                <a:pt x="222" y="299"/>
                                <a:pt x="222" y="300"/>
                                <a:pt x="221" y="300"/>
                              </a:cubicBezTo>
                              <a:cubicBezTo>
                                <a:pt x="198" y="274"/>
                                <a:pt x="184" y="244"/>
                                <a:pt x="178" y="209"/>
                              </a:cubicBezTo>
                              <a:close/>
                              <a:moveTo>
                                <a:pt x="114" y="314"/>
                              </a:moveTo>
                              <a:cubicBezTo>
                                <a:pt x="110" y="295"/>
                                <a:pt x="104" y="277"/>
                                <a:pt x="96" y="260"/>
                              </a:cubicBezTo>
                              <a:cubicBezTo>
                                <a:pt x="87" y="240"/>
                                <a:pt x="74" y="222"/>
                                <a:pt x="72" y="199"/>
                              </a:cubicBezTo>
                              <a:cubicBezTo>
                                <a:pt x="109" y="224"/>
                                <a:pt x="142" y="252"/>
                                <a:pt x="160" y="294"/>
                              </a:cubicBezTo>
                              <a:cubicBezTo>
                                <a:pt x="176" y="333"/>
                                <a:pt x="188" y="376"/>
                                <a:pt x="201" y="417"/>
                              </a:cubicBezTo>
                              <a:cubicBezTo>
                                <a:pt x="171" y="390"/>
                                <a:pt x="151" y="357"/>
                                <a:pt x="140" y="318"/>
                              </a:cubicBezTo>
                              <a:cubicBezTo>
                                <a:pt x="132" y="291"/>
                                <a:pt x="126" y="264"/>
                                <a:pt x="109" y="240"/>
                              </a:cubicBezTo>
                              <a:cubicBezTo>
                                <a:pt x="107" y="237"/>
                                <a:pt x="102" y="241"/>
                                <a:pt x="104" y="244"/>
                              </a:cubicBezTo>
                              <a:cubicBezTo>
                                <a:pt x="126" y="274"/>
                                <a:pt x="130" y="311"/>
                                <a:pt x="143" y="345"/>
                              </a:cubicBezTo>
                              <a:cubicBezTo>
                                <a:pt x="153" y="373"/>
                                <a:pt x="171" y="397"/>
                                <a:pt x="193" y="417"/>
                              </a:cubicBezTo>
                              <a:cubicBezTo>
                                <a:pt x="141" y="408"/>
                                <a:pt x="124" y="362"/>
                                <a:pt x="114" y="314"/>
                              </a:cubicBezTo>
                              <a:close/>
                              <a:moveTo>
                                <a:pt x="284" y="395"/>
                              </a:moveTo>
                              <a:cubicBezTo>
                                <a:pt x="311" y="366"/>
                                <a:pt x="337" y="338"/>
                                <a:pt x="364" y="310"/>
                              </a:cubicBezTo>
                              <a:cubicBezTo>
                                <a:pt x="354" y="346"/>
                                <a:pt x="342" y="382"/>
                                <a:pt x="323" y="414"/>
                              </a:cubicBezTo>
                              <a:cubicBezTo>
                                <a:pt x="302" y="449"/>
                                <a:pt x="260" y="495"/>
                                <a:pt x="215" y="487"/>
                              </a:cubicBezTo>
                              <a:cubicBezTo>
                                <a:pt x="256" y="459"/>
                                <a:pt x="292" y="426"/>
                                <a:pt x="324" y="388"/>
                              </a:cubicBezTo>
                              <a:cubicBezTo>
                                <a:pt x="327" y="385"/>
                                <a:pt x="322" y="382"/>
                                <a:pt x="319" y="385"/>
                              </a:cubicBezTo>
                              <a:cubicBezTo>
                                <a:pt x="291" y="419"/>
                                <a:pt x="258" y="449"/>
                                <a:pt x="222" y="475"/>
                              </a:cubicBezTo>
                              <a:cubicBezTo>
                                <a:pt x="221" y="474"/>
                                <a:pt x="221" y="474"/>
                                <a:pt x="220" y="474"/>
                              </a:cubicBezTo>
                              <a:cubicBezTo>
                                <a:pt x="236" y="444"/>
                                <a:pt x="260" y="420"/>
                                <a:pt x="284" y="395"/>
                              </a:cubicBezTo>
                              <a:close/>
                              <a:moveTo>
                                <a:pt x="292" y="330"/>
                              </a:moveTo>
                              <a:cubicBezTo>
                                <a:pt x="272" y="361"/>
                                <a:pt x="241" y="388"/>
                                <a:pt x="215" y="415"/>
                              </a:cubicBezTo>
                              <a:cubicBezTo>
                                <a:pt x="215" y="336"/>
                                <a:pt x="281" y="276"/>
                                <a:pt x="332" y="222"/>
                              </a:cubicBezTo>
                              <a:cubicBezTo>
                                <a:pt x="332" y="222"/>
                                <a:pt x="332" y="222"/>
                                <a:pt x="332" y="222"/>
                              </a:cubicBezTo>
                              <a:cubicBezTo>
                                <a:pt x="321" y="259"/>
                                <a:pt x="312" y="298"/>
                                <a:pt x="292" y="330"/>
                              </a:cubicBezTo>
                              <a:close/>
                              <a:moveTo>
                                <a:pt x="257" y="42"/>
                              </a:moveTo>
                              <a:cubicBezTo>
                                <a:pt x="255" y="57"/>
                                <a:pt x="256" y="74"/>
                                <a:pt x="256" y="87"/>
                              </a:cubicBezTo>
                              <a:cubicBezTo>
                                <a:pt x="257" y="119"/>
                                <a:pt x="258" y="149"/>
                                <a:pt x="255" y="181"/>
                              </a:cubicBezTo>
                              <a:cubicBezTo>
                                <a:pt x="219" y="140"/>
                                <a:pt x="233" y="86"/>
                                <a:pt x="257" y="42"/>
                              </a:cubicBezTo>
                              <a:close/>
                              <a:moveTo>
                                <a:pt x="253" y="231"/>
                              </a:moveTo>
                              <a:cubicBezTo>
                                <a:pt x="274" y="186"/>
                                <a:pt x="309" y="150"/>
                                <a:pt x="347" y="119"/>
                              </a:cubicBezTo>
                              <a:cubicBezTo>
                                <a:pt x="338" y="139"/>
                                <a:pt x="327" y="159"/>
                                <a:pt x="314" y="178"/>
                              </a:cubicBezTo>
                              <a:cubicBezTo>
                                <a:pt x="301" y="197"/>
                                <a:pt x="279" y="228"/>
                                <a:pt x="253" y="23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1099"/>
                      <wps:cNvSpPr>
                        <a:spLocks noEditPoints="1"/>
                      </wps:cNvSpPr>
                      <wps:spPr bwMode="auto">
                        <a:xfrm>
                          <a:off x="2857500" y="141287"/>
                          <a:ext cx="925513" cy="1858963"/>
                        </a:xfrm>
                        <a:custGeom>
                          <a:avLst/>
                          <a:gdLst>
                            <a:gd name="T0" fmla="*/ 300 w 412"/>
                            <a:gd name="T1" fmla="*/ 350 h 829"/>
                            <a:gd name="T2" fmla="*/ 275 w 412"/>
                            <a:gd name="T3" fmla="*/ 331 h 829"/>
                            <a:gd name="T4" fmla="*/ 293 w 412"/>
                            <a:gd name="T5" fmla="*/ 380 h 829"/>
                            <a:gd name="T6" fmla="*/ 260 w 412"/>
                            <a:gd name="T7" fmla="*/ 366 h 829"/>
                            <a:gd name="T8" fmla="*/ 212 w 412"/>
                            <a:gd name="T9" fmla="*/ 491 h 829"/>
                            <a:gd name="T10" fmla="*/ 203 w 412"/>
                            <a:gd name="T11" fmla="*/ 434 h 829"/>
                            <a:gd name="T12" fmla="*/ 217 w 412"/>
                            <a:gd name="T13" fmla="*/ 373 h 829"/>
                            <a:gd name="T14" fmla="*/ 251 w 412"/>
                            <a:gd name="T15" fmla="*/ 256 h 829"/>
                            <a:gd name="T16" fmla="*/ 296 w 412"/>
                            <a:gd name="T17" fmla="*/ 195 h 829"/>
                            <a:gd name="T18" fmla="*/ 246 w 412"/>
                            <a:gd name="T19" fmla="*/ 211 h 829"/>
                            <a:gd name="T20" fmla="*/ 238 w 412"/>
                            <a:gd name="T21" fmla="*/ 215 h 829"/>
                            <a:gd name="T22" fmla="*/ 144 w 412"/>
                            <a:gd name="T23" fmla="*/ 212 h 829"/>
                            <a:gd name="T24" fmla="*/ 129 w 412"/>
                            <a:gd name="T25" fmla="*/ 120 h 829"/>
                            <a:gd name="T26" fmla="*/ 76 w 412"/>
                            <a:gd name="T27" fmla="*/ 74 h 829"/>
                            <a:gd name="T28" fmla="*/ 60 w 412"/>
                            <a:gd name="T29" fmla="*/ 30 h 829"/>
                            <a:gd name="T30" fmla="*/ 99 w 412"/>
                            <a:gd name="T31" fmla="*/ 132 h 829"/>
                            <a:gd name="T32" fmla="*/ 19 w 412"/>
                            <a:gd name="T33" fmla="*/ 99 h 829"/>
                            <a:gd name="T34" fmla="*/ 148 w 412"/>
                            <a:gd name="T35" fmla="*/ 252 h 829"/>
                            <a:gd name="T36" fmla="*/ 65 w 412"/>
                            <a:gd name="T37" fmla="*/ 225 h 829"/>
                            <a:gd name="T38" fmla="*/ 189 w 412"/>
                            <a:gd name="T39" fmla="*/ 425 h 829"/>
                            <a:gd name="T40" fmla="*/ 89 w 412"/>
                            <a:gd name="T41" fmla="*/ 310 h 829"/>
                            <a:gd name="T42" fmla="*/ 65 w 412"/>
                            <a:gd name="T43" fmla="*/ 307 h 829"/>
                            <a:gd name="T44" fmla="*/ 57 w 412"/>
                            <a:gd name="T45" fmla="*/ 351 h 829"/>
                            <a:gd name="T46" fmla="*/ 191 w 412"/>
                            <a:gd name="T47" fmla="*/ 437 h 829"/>
                            <a:gd name="T48" fmla="*/ 105 w 412"/>
                            <a:gd name="T49" fmla="*/ 516 h 829"/>
                            <a:gd name="T50" fmla="*/ 87 w 412"/>
                            <a:gd name="T51" fmla="*/ 490 h 829"/>
                            <a:gd name="T52" fmla="*/ 106 w 412"/>
                            <a:gd name="T53" fmla="*/ 566 h 829"/>
                            <a:gd name="T54" fmla="*/ 112 w 412"/>
                            <a:gd name="T55" fmla="*/ 574 h 829"/>
                            <a:gd name="T56" fmla="*/ 80 w 412"/>
                            <a:gd name="T57" fmla="*/ 596 h 829"/>
                            <a:gd name="T58" fmla="*/ 77 w 412"/>
                            <a:gd name="T59" fmla="*/ 609 h 829"/>
                            <a:gd name="T60" fmla="*/ 183 w 412"/>
                            <a:gd name="T61" fmla="*/ 696 h 829"/>
                            <a:gd name="T62" fmla="*/ 146 w 412"/>
                            <a:gd name="T63" fmla="*/ 654 h 829"/>
                            <a:gd name="T64" fmla="*/ 171 w 412"/>
                            <a:gd name="T65" fmla="*/ 692 h 829"/>
                            <a:gd name="T66" fmla="*/ 128 w 412"/>
                            <a:gd name="T67" fmla="*/ 719 h 829"/>
                            <a:gd name="T68" fmla="*/ 168 w 412"/>
                            <a:gd name="T69" fmla="*/ 715 h 829"/>
                            <a:gd name="T70" fmla="*/ 236 w 412"/>
                            <a:gd name="T71" fmla="*/ 762 h 829"/>
                            <a:gd name="T72" fmla="*/ 245 w 412"/>
                            <a:gd name="T73" fmla="*/ 717 h 829"/>
                            <a:gd name="T74" fmla="*/ 321 w 412"/>
                            <a:gd name="T75" fmla="*/ 676 h 829"/>
                            <a:gd name="T76" fmla="*/ 344 w 412"/>
                            <a:gd name="T77" fmla="*/ 634 h 829"/>
                            <a:gd name="T78" fmla="*/ 339 w 412"/>
                            <a:gd name="T79" fmla="*/ 626 h 829"/>
                            <a:gd name="T80" fmla="*/ 312 w 412"/>
                            <a:gd name="T81" fmla="*/ 579 h 829"/>
                            <a:gd name="T82" fmla="*/ 240 w 412"/>
                            <a:gd name="T83" fmla="*/ 704 h 829"/>
                            <a:gd name="T84" fmla="*/ 227 w 412"/>
                            <a:gd name="T85" fmla="*/ 566 h 829"/>
                            <a:gd name="T86" fmla="*/ 352 w 412"/>
                            <a:gd name="T87" fmla="*/ 465 h 829"/>
                            <a:gd name="T88" fmla="*/ 316 w 412"/>
                            <a:gd name="T89" fmla="*/ 459 h 829"/>
                            <a:gd name="T90" fmla="*/ 288 w 412"/>
                            <a:gd name="T91" fmla="*/ 496 h 829"/>
                            <a:gd name="T92" fmla="*/ 220 w 412"/>
                            <a:gd name="T93" fmla="*/ 560 h 829"/>
                            <a:gd name="T94" fmla="*/ 297 w 412"/>
                            <a:gd name="T95" fmla="*/ 389 h 829"/>
                            <a:gd name="T96" fmla="*/ 388 w 412"/>
                            <a:gd name="T97" fmla="*/ 349 h 829"/>
                            <a:gd name="T98" fmla="*/ 301 w 412"/>
                            <a:gd name="T99" fmla="*/ 209 h 829"/>
                            <a:gd name="T100" fmla="*/ 362 w 412"/>
                            <a:gd name="T101" fmla="*/ 618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12" h="829">
                              <a:moveTo>
                                <a:pt x="377" y="307"/>
                              </a:moveTo>
                              <a:cubicBezTo>
                                <a:pt x="364" y="313"/>
                                <a:pt x="363" y="328"/>
                                <a:pt x="369" y="338"/>
                              </a:cubicBezTo>
                              <a:cubicBezTo>
                                <a:pt x="349" y="356"/>
                                <a:pt x="326" y="368"/>
                                <a:pt x="302" y="377"/>
                              </a:cubicBezTo>
                              <a:cubicBezTo>
                                <a:pt x="302" y="377"/>
                                <a:pt x="302" y="377"/>
                                <a:pt x="302" y="377"/>
                              </a:cubicBezTo>
                              <a:cubicBezTo>
                                <a:pt x="303" y="368"/>
                                <a:pt x="302" y="359"/>
                                <a:pt x="300" y="350"/>
                              </a:cubicBezTo>
                              <a:cubicBezTo>
                                <a:pt x="300" y="349"/>
                                <a:pt x="300" y="349"/>
                                <a:pt x="299" y="348"/>
                              </a:cubicBezTo>
                              <a:cubicBezTo>
                                <a:pt x="308" y="343"/>
                                <a:pt x="310" y="330"/>
                                <a:pt x="305" y="321"/>
                              </a:cubicBezTo>
                              <a:cubicBezTo>
                                <a:pt x="302" y="316"/>
                                <a:pt x="297" y="315"/>
                                <a:pt x="292" y="316"/>
                              </a:cubicBezTo>
                              <a:cubicBezTo>
                                <a:pt x="291" y="315"/>
                                <a:pt x="289" y="315"/>
                                <a:pt x="288" y="316"/>
                              </a:cubicBezTo>
                              <a:cubicBezTo>
                                <a:pt x="283" y="320"/>
                                <a:pt x="277" y="325"/>
                                <a:pt x="275" y="331"/>
                              </a:cubicBezTo>
                              <a:cubicBezTo>
                                <a:pt x="271" y="342"/>
                                <a:pt x="281" y="352"/>
                                <a:pt x="292" y="351"/>
                              </a:cubicBezTo>
                              <a:cubicBezTo>
                                <a:pt x="292" y="351"/>
                                <a:pt x="292" y="352"/>
                                <a:pt x="292" y="353"/>
                              </a:cubicBezTo>
                              <a:cubicBezTo>
                                <a:pt x="294" y="361"/>
                                <a:pt x="294" y="369"/>
                                <a:pt x="293" y="377"/>
                              </a:cubicBezTo>
                              <a:cubicBezTo>
                                <a:pt x="293" y="378"/>
                                <a:pt x="293" y="379"/>
                                <a:pt x="293" y="379"/>
                              </a:cubicBezTo>
                              <a:cubicBezTo>
                                <a:pt x="293" y="379"/>
                                <a:pt x="293" y="379"/>
                                <a:pt x="293" y="380"/>
                              </a:cubicBezTo>
                              <a:cubicBezTo>
                                <a:pt x="285" y="388"/>
                                <a:pt x="278" y="396"/>
                                <a:pt x="270" y="405"/>
                              </a:cubicBezTo>
                              <a:cubicBezTo>
                                <a:pt x="269" y="396"/>
                                <a:pt x="268" y="388"/>
                                <a:pt x="267" y="379"/>
                              </a:cubicBezTo>
                              <a:cubicBezTo>
                                <a:pt x="268" y="377"/>
                                <a:pt x="269" y="374"/>
                                <a:pt x="268" y="372"/>
                              </a:cubicBezTo>
                              <a:cubicBezTo>
                                <a:pt x="268" y="369"/>
                                <a:pt x="266" y="368"/>
                                <a:pt x="263" y="367"/>
                              </a:cubicBezTo>
                              <a:cubicBezTo>
                                <a:pt x="263" y="366"/>
                                <a:pt x="262" y="366"/>
                                <a:pt x="260" y="366"/>
                              </a:cubicBezTo>
                              <a:cubicBezTo>
                                <a:pt x="255" y="366"/>
                                <a:pt x="252" y="370"/>
                                <a:pt x="252" y="375"/>
                              </a:cubicBezTo>
                              <a:cubicBezTo>
                                <a:pt x="252" y="377"/>
                                <a:pt x="253" y="380"/>
                                <a:pt x="254" y="381"/>
                              </a:cubicBezTo>
                              <a:cubicBezTo>
                                <a:pt x="255" y="382"/>
                                <a:pt x="257" y="383"/>
                                <a:pt x="259" y="383"/>
                              </a:cubicBezTo>
                              <a:cubicBezTo>
                                <a:pt x="260" y="393"/>
                                <a:pt x="261" y="404"/>
                                <a:pt x="263" y="414"/>
                              </a:cubicBezTo>
                              <a:cubicBezTo>
                                <a:pt x="244" y="438"/>
                                <a:pt x="226" y="464"/>
                                <a:pt x="212" y="491"/>
                              </a:cubicBezTo>
                              <a:cubicBezTo>
                                <a:pt x="211" y="491"/>
                                <a:pt x="210" y="492"/>
                                <a:pt x="210" y="493"/>
                              </a:cubicBezTo>
                              <a:cubicBezTo>
                                <a:pt x="210" y="493"/>
                                <a:pt x="210" y="494"/>
                                <a:pt x="210" y="494"/>
                              </a:cubicBezTo>
                              <a:cubicBezTo>
                                <a:pt x="207" y="476"/>
                                <a:pt x="204" y="458"/>
                                <a:pt x="201" y="440"/>
                              </a:cubicBezTo>
                              <a:cubicBezTo>
                                <a:pt x="202" y="439"/>
                                <a:pt x="202" y="437"/>
                                <a:pt x="202" y="435"/>
                              </a:cubicBezTo>
                              <a:cubicBezTo>
                                <a:pt x="202" y="435"/>
                                <a:pt x="203" y="434"/>
                                <a:pt x="203" y="434"/>
                              </a:cubicBezTo>
                              <a:cubicBezTo>
                                <a:pt x="211" y="418"/>
                                <a:pt x="219" y="402"/>
                                <a:pt x="228" y="386"/>
                              </a:cubicBezTo>
                              <a:cubicBezTo>
                                <a:pt x="229" y="386"/>
                                <a:pt x="230" y="386"/>
                                <a:pt x="231" y="386"/>
                              </a:cubicBezTo>
                              <a:cubicBezTo>
                                <a:pt x="237" y="386"/>
                                <a:pt x="243" y="380"/>
                                <a:pt x="244" y="373"/>
                              </a:cubicBezTo>
                              <a:cubicBezTo>
                                <a:pt x="244" y="365"/>
                                <a:pt x="238" y="360"/>
                                <a:pt x="230" y="360"/>
                              </a:cubicBezTo>
                              <a:cubicBezTo>
                                <a:pt x="223" y="359"/>
                                <a:pt x="217" y="366"/>
                                <a:pt x="217" y="373"/>
                              </a:cubicBezTo>
                              <a:cubicBezTo>
                                <a:pt x="216" y="376"/>
                                <a:pt x="218" y="379"/>
                                <a:pt x="220" y="381"/>
                              </a:cubicBezTo>
                              <a:cubicBezTo>
                                <a:pt x="212" y="396"/>
                                <a:pt x="205" y="410"/>
                                <a:pt x="198" y="424"/>
                              </a:cubicBezTo>
                              <a:cubicBezTo>
                                <a:pt x="194" y="401"/>
                                <a:pt x="189" y="377"/>
                                <a:pt x="184" y="354"/>
                              </a:cubicBezTo>
                              <a:cubicBezTo>
                                <a:pt x="184" y="353"/>
                                <a:pt x="184" y="352"/>
                                <a:pt x="184" y="351"/>
                              </a:cubicBezTo>
                              <a:cubicBezTo>
                                <a:pt x="206" y="320"/>
                                <a:pt x="228" y="288"/>
                                <a:pt x="251" y="256"/>
                              </a:cubicBezTo>
                              <a:cubicBezTo>
                                <a:pt x="251" y="256"/>
                                <a:pt x="251" y="255"/>
                                <a:pt x="251" y="255"/>
                              </a:cubicBezTo>
                              <a:cubicBezTo>
                                <a:pt x="265" y="244"/>
                                <a:pt x="279" y="234"/>
                                <a:pt x="293" y="223"/>
                              </a:cubicBezTo>
                              <a:cubicBezTo>
                                <a:pt x="294" y="224"/>
                                <a:pt x="296" y="225"/>
                                <a:pt x="297" y="225"/>
                              </a:cubicBezTo>
                              <a:cubicBezTo>
                                <a:pt x="315" y="227"/>
                                <a:pt x="324" y="204"/>
                                <a:pt x="310" y="193"/>
                              </a:cubicBezTo>
                              <a:cubicBezTo>
                                <a:pt x="306" y="190"/>
                                <a:pt x="300" y="192"/>
                                <a:pt x="296" y="195"/>
                              </a:cubicBezTo>
                              <a:cubicBezTo>
                                <a:pt x="295" y="195"/>
                                <a:pt x="295" y="195"/>
                                <a:pt x="295" y="195"/>
                              </a:cubicBezTo>
                              <a:cubicBezTo>
                                <a:pt x="288" y="197"/>
                                <a:pt x="284" y="204"/>
                                <a:pt x="284" y="211"/>
                              </a:cubicBezTo>
                              <a:cubicBezTo>
                                <a:pt x="284" y="213"/>
                                <a:pt x="285" y="215"/>
                                <a:pt x="286" y="217"/>
                              </a:cubicBezTo>
                              <a:cubicBezTo>
                                <a:pt x="275" y="226"/>
                                <a:pt x="263" y="235"/>
                                <a:pt x="252" y="243"/>
                              </a:cubicBezTo>
                              <a:cubicBezTo>
                                <a:pt x="253" y="232"/>
                                <a:pt x="251" y="221"/>
                                <a:pt x="246" y="211"/>
                              </a:cubicBezTo>
                              <a:cubicBezTo>
                                <a:pt x="252" y="206"/>
                                <a:pt x="253" y="196"/>
                                <a:pt x="246" y="190"/>
                              </a:cubicBezTo>
                              <a:cubicBezTo>
                                <a:pt x="240" y="185"/>
                                <a:pt x="233" y="189"/>
                                <a:pt x="230" y="194"/>
                              </a:cubicBezTo>
                              <a:cubicBezTo>
                                <a:pt x="227" y="196"/>
                                <a:pt x="225" y="199"/>
                                <a:pt x="225" y="202"/>
                              </a:cubicBezTo>
                              <a:cubicBezTo>
                                <a:pt x="225" y="209"/>
                                <a:pt x="230" y="214"/>
                                <a:pt x="236" y="214"/>
                              </a:cubicBezTo>
                              <a:cubicBezTo>
                                <a:pt x="237" y="215"/>
                                <a:pt x="237" y="215"/>
                                <a:pt x="238" y="215"/>
                              </a:cubicBezTo>
                              <a:cubicBezTo>
                                <a:pt x="243" y="225"/>
                                <a:pt x="245" y="236"/>
                                <a:pt x="243" y="248"/>
                              </a:cubicBezTo>
                              <a:cubicBezTo>
                                <a:pt x="243" y="249"/>
                                <a:pt x="243" y="250"/>
                                <a:pt x="244" y="251"/>
                              </a:cubicBezTo>
                              <a:cubicBezTo>
                                <a:pt x="243" y="251"/>
                                <a:pt x="243" y="251"/>
                                <a:pt x="243" y="252"/>
                              </a:cubicBezTo>
                              <a:cubicBezTo>
                                <a:pt x="222" y="281"/>
                                <a:pt x="202" y="310"/>
                                <a:pt x="181" y="339"/>
                              </a:cubicBezTo>
                              <a:cubicBezTo>
                                <a:pt x="171" y="297"/>
                                <a:pt x="160" y="254"/>
                                <a:pt x="144" y="212"/>
                              </a:cubicBezTo>
                              <a:cubicBezTo>
                                <a:pt x="145" y="212"/>
                                <a:pt x="146" y="211"/>
                                <a:pt x="146" y="209"/>
                              </a:cubicBezTo>
                              <a:cubicBezTo>
                                <a:pt x="148" y="184"/>
                                <a:pt x="147" y="159"/>
                                <a:pt x="145" y="134"/>
                              </a:cubicBezTo>
                              <a:cubicBezTo>
                                <a:pt x="145" y="133"/>
                                <a:pt x="146" y="133"/>
                                <a:pt x="147" y="132"/>
                              </a:cubicBezTo>
                              <a:cubicBezTo>
                                <a:pt x="154" y="123"/>
                                <a:pt x="156" y="106"/>
                                <a:pt x="141" y="103"/>
                              </a:cubicBezTo>
                              <a:cubicBezTo>
                                <a:pt x="131" y="102"/>
                                <a:pt x="126" y="112"/>
                                <a:pt x="129" y="120"/>
                              </a:cubicBezTo>
                              <a:cubicBezTo>
                                <a:pt x="128" y="125"/>
                                <a:pt x="128" y="129"/>
                                <a:pt x="132" y="133"/>
                              </a:cubicBezTo>
                              <a:cubicBezTo>
                                <a:pt x="133" y="135"/>
                                <a:pt x="134" y="135"/>
                                <a:pt x="136" y="136"/>
                              </a:cubicBezTo>
                              <a:cubicBezTo>
                                <a:pt x="138" y="156"/>
                                <a:pt x="139" y="175"/>
                                <a:pt x="138" y="195"/>
                              </a:cubicBezTo>
                              <a:cubicBezTo>
                                <a:pt x="121" y="153"/>
                                <a:pt x="101" y="113"/>
                                <a:pt x="75" y="77"/>
                              </a:cubicBezTo>
                              <a:cubicBezTo>
                                <a:pt x="75" y="76"/>
                                <a:pt x="76" y="75"/>
                                <a:pt x="76" y="74"/>
                              </a:cubicBezTo>
                              <a:cubicBezTo>
                                <a:pt x="77" y="64"/>
                                <a:pt x="77" y="53"/>
                                <a:pt x="77" y="43"/>
                              </a:cubicBezTo>
                              <a:cubicBezTo>
                                <a:pt x="89" y="41"/>
                                <a:pt x="93" y="24"/>
                                <a:pt x="82" y="17"/>
                              </a:cubicBezTo>
                              <a:cubicBezTo>
                                <a:pt x="79" y="15"/>
                                <a:pt x="75" y="14"/>
                                <a:pt x="71" y="15"/>
                              </a:cubicBezTo>
                              <a:cubicBezTo>
                                <a:pt x="70" y="15"/>
                                <a:pt x="69" y="15"/>
                                <a:pt x="68" y="16"/>
                              </a:cubicBezTo>
                              <a:cubicBezTo>
                                <a:pt x="63" y="18"/>
                                <a:pt x="60" y="24"/>
                                <a:pt x="60" y="30"/>
                              </a:cubicBezTo>
                              <a:cubicBezTo>
                                <a:pt x="61" y="35"/>
                                <a:pt x="64" y="39"/>
                                <a:pt x="68" y="41"/>
                              </a:cubicBezTo>
                              <a:cubicBezTo>
                                <a:pt x="68" y="50"/>
                                <a:pt x="68" y="58"/>
                                <a:pt x="68" y="67"/>
                              </a:cubicBezTo>
                              <a:cubicBezTo>
                                <a:pt x="51" y="44"/>
                                <a:pt x="32" y="23"/>
                                <a:pt x="10" y="4"/>
                              </a:cubicBezTo>
                              <a:cubicBezTo>
                                <a:pt x="6" y="0"/>
                                <a:pt x="0" y="6"/>
                                <a:pt x="4" y="10"/>
                              </a:cubicBezTo>
                              <a:cubicBezTo>
                                <a:pt x="43" y="46"/>
                                <a:pt x="74" y="87"/>
                                <a:pt x="99" y="132"/>
                              </a:cubicBezTo>
                              <a:cubicBezTo>
                                <a:pt x="81" y="121"/>
                                <a:pt x="63" y="110"/>
                                <a:pt x="45" y="99"/>
                              </a:cubicBezTo>
                              <a:cubicBezTo>
                                <a:pt x="46" y="96"/>
                                <a:pt x="46" y="94"/>
                                <a:pt x="46" y="91"/>
                              </a:cubicBezTo>
                              <a:cubicBezTo>
                                <a:pt x="45" y="83"/>
                                <a:pt x="36" y="79"/>
                                <a:pt x="28" y="80"/>
                              </a:cubicBezTo>
                              <a:cubicBezTo>
                                <a:pt x="21" y="82"/>
                                <a:pt x="16" y="90"/>
                                <a:pt x="19" y="97"/>
                              </a:cubicBezTo>
                              <a:cubicBezTo>
                                <a:pt x="19" y="97"/>
                                <a:pt x="19" y="98"/>
                                <a:pt x="19" y="99"/>
                              </a:cubicBezTo>
                              <a:cubicBezTo>
                                <a:pt x="21" y="106"/>
                                <a:pt x="28" y="109"/>
                                <a:pt x="35" y="108"/>
                              </a:cubicBezTo>
                              <a:cubicBezTo>
                                <a:pt x="37" y="108"/>
                                <a:pt x="38" y="107"/>
                                <a:pt x="40" y="106"/>
                              </a:cubicBezTo>
                              <a:cubicBezTo>
                                <a:pt x="61" y="119"/>
                                <a:pt x="82" y="132"/>
                                <a:pt x="103" y="146"/>
                              </a:cubicBezTo>
                              <a:cubicBezTo>
                                <a:pt x="104" y="146"/>
                                <a:pt x="105" y="146"/>
                                <a:pt x="106" y="146"/>
                              </a:cubicBezTo>
                              <a:cubicBezTo>
                                <a:pt x="123" y="180"/>
                                <a:pt x="137" y="216"/>
                                <a:pt x="148" y="252"/>
                              </a:cubicBezTo>
                              <a:cubicBezTo>
                                <a:pt x="128" y="242"/>
                                <a:pt x="108" y="231"/>
                                <a:pt x="89" y="218"/>
                              </a:cubicBezTo>
                              <a:cubicBezTo>
                                <a:pt x="91" y="214"/>
                                <a:pt x="91" y="208"/>
                                <a:pt x="87" y="204"/>
                              </a:cubicBezTo>
                              <a:cubicBezTo>
                                <a:pt x="83" y="198"/>
                                <a:pt x="74" y="197"/>
                                <a:pt x="68" y="202"/>
                              </a:cubicBezTo>
                              <a:cubicBezTo>
                                <a:pt x="66" y="204"/>
                                <a:pt x="65" y="207"/>
                                <a:pt x="65" y="210"/>
                              </a:cubicBezTo>
                              <a:cubicBezTo>
                                <a:pt x="62" y="214"/>
                                <a:pt x="62" y="220"/>
                                <a:pt x="65" y="225"/>
                              </a:cubicBezTo>
                              <a:cubicBezTo>
                                <a:pt x="69" y="233"/>
                                <a:pt x="79" y="231"/>
                                <a:pt x="84" y="226"/>
                              </a:cubicBezTo>
                              <a:cubicBezTo>
                                <a:pt x="106" y="240"/>
                                <a:pt x="127" y="252"/>
                                <a:pt x="150" y="263"/>
                              </a:cubicBezTo>
                              <a:cubicBezTo>
                                <a:pt x="151" y="263"/>
                                <a:pt x="151" y="264"/>
                                <a:pt x="152" y="264"/>
                              </a:cubicBezTo>
                              <a:cubicBezTo>
                                <a:pt x="161" y="294"/>
                                <a:pt x="169" y="325"/>
                                <a:pt x="175" y="356"/>
                              </a:cubicBezTo>
                              <a:cubicBezTo>
                                <a:pt x="180" y="379"/>
                                <a:pt x="185" y="402"/>
                                <a:pt x="189" y="425"/>
                              </a:cubicBezTo>
                              <a:cubicBezTo>
                                <a:pt x="177" y="417"/>
                                <a:pt x="165" y="409"/>
                                <a:pt x="152" y="402"/>
                              </a:cubicBezTo>
                              <a:cubicBezTo>
                                <a:pt x="152" y="401"/>
                                <a:pt x="151" y="401"/>
                                <a:pt x="151" y="400"/>
                              </a:cubicBezTo>
                              <a:cubicBezTo>
                                <a:pt x="148" y="397"/>
                                <a:pt x="145" y="394"/>
                                <a:pt x="143" y="390"/>
                              </a:cubicBezTo>
                              <a:cubicBezTo>
                                <a:pt x="142" y="390"/>
                                <a:pt x="142" y="389"/>
                                <a:pt x="141" y="389"/>
                              </a:cubicBezTo>
                              <a:cubicBezTo>
                                <a:pt x="124" y="363"/>
                                <a:pt x="106" y="336"/>
                                <a:pt x="89" y="310"/>
                              </a:cubicBezTo>
                              <a:cubicBezTo>
                                <a:pt x="91" y="307"/>
                                <a:pt x="92" y="303"/>
                                <a:pt x="91" y="299"/>
                              </a:cubicBezTo>
                              <a:cubicBezTo>
                                <a:pt x="90" y="293"/>
                                <a:pt x="83" y="288"/>
                                <a:pt x="77" y="289"/>
                              </a:cubicBezTo>
                              <a:cubicBezTo>
                                <a:pt x="76" y="289"/>
                                <a:pt x="75" y="289"/>
                                <a:pt x="74" y="289"/>
                              </a:cubicBezTo>
                              <a:cubicBezTo>
                                <a:pt x="73" y="289"/>
                                <a:pt x="72" y="289"/>
                                <a:pt x="71" y="290"/>
                              </a:cubicBezTo>
                              <a:cubicBezTo>
                                <a:pt x="65" y="293"/>
                                <a:pt x="62" y="301"/>
                                <a:pt x="65" y="307"/>
                              </a:cubicBezTo>
                              <a:cubicBezTo>
                                <a:pt x="67" y="314"/>
                                <a:pt x="74" y="317"/>
                                <a:pt x="81" y="315"/>
                              </a:cubicBezTo>
                              <a:cubicBezTo>
                                <a:pt x="98" y="340"/>
                                <a:pt x="115" y="366"/>
                                <a:pt x="132" y="391"/>
                              </a:cubicBezTo>
                              <a:cubicBezTo>
                                <a:pt x="114" y="381"/>
                                <a:pt x="96" y="373"/>
                                <a:pt x="78" y="365"/>
                              </a:cubicBezTo>
                              <a:cubicBezTo>
                                <a:pt x="78" y="363"/>
                                <a:pt x="78" y="362"/>
                                <a:pt x="77" y="361"/>
                              </a:cubicBezTo>
                              <a:cubicBezTo>
                                <a:pt x="75" y="352"/>
                                <a:pt x="65" y="347"/>
                                <a:pt x="57" y="351"/>
                              </a:cubicBezTo>
                              <a:cubicBezTo>
                                <a:pt x="55" y="352"/>
                                <a:pt x="53" y="353"/>
                                <a:pt x="52" y="355"/>
                              </a:cubicBezTo>
                              <a:cubicBezTo>
                                <a:pt x="47" y="358"/>
                                <a:pt x="43" y="364"/>
                                <a:pt x="45" y="370"/>
                              </a:cubicBezTo>
                              <a:cubicBezTo>
                                <a:pt x="47" y="380"/>
                                <a:pt x="57" y="384"/>
                                <a:pt x="66" y="382"/>
                              </a:cubicBezTo>
                              <a:cubicBezTo>
                                <a:pt x="70" y="381"/>
                                <a:pt x="74" y="378"/>
                                <a:pt x="76" y="374"/>
                              </a:cubicBezTo>
                              <a:cubicBezTo>
                                <a:pt x="116" y="391"/>
                                <a:pt x="155" y="413"/>
                                <a:pt x="191" y="437"/>
                              </a:cubicBezTo>
                              <a:cubicBezTo>
                                <a:pt x="199" y="481"/>
                                <a:pt x="205" y="524"/>
                                <a:pt x="212" y="568"/>
                              </a:cubicBezTo>
                              <a:cubicBezTo>
                                <a:pt x="213" y="576"/>
                                <a:pt x="215" y="584"/>
                                <a:pt x="216" y="592"/>
                              </a:cubicBezTo>
                              <a:cubicBezTo>
                                <a:pt x="189" y="574"/>
                                <a:pt x="159" y="561"/>
                                <a:pt x="129" y="550"/>
                              </a:cubicBezTo>
                              <a:cubicBezTo>
                                <a:pt x="128" y="550"/>
                                <a:pt x="128" y="550"/>
                                <a:pt x="128" y="550"/>
                              </a:cubicBezTo>
                              <a:cubicBezTo>
                                <a:pt x="121" y="539"/>
                                <a:pt x="113" y="528"/>
                                <a:pt x="105" y="516"/>
                              </a:cubicBezTo>
                              <a:cubicBezTo>
                                <a:pt x="110" y="511"/>
                                <a:pt x="109" y="504"/>
                                <a:pt x="104" y="498"/>
                              </a:cubicBezTo>
                              <a:cubicBezTo>
                                <a:pt x="102" y="495"/>
                                <a:pt x="100" y="494"/>
                                <a:pt x="97" y="493"/>
                              </a:cubicBezTo>
                              <a:cubicBezTo>
                                <a:pt x="96" y="492"/>
                                <a:pt x="95" y="492"/>
                                <a:pt x="93" y="492"/>
                              </a:cubicBezTo>
                              <a:cubicBezTo>
                                <a:pt x="93" y="492"/>
                                <a:pt x="93" y="492"/>
                                <a:pt x="93" y="492"/>
                              </a:cubicBezTo>
                              <a:cubicBezTo>
                                <a:pt x="92" y="490"/>
                                <a:pt x="89" y="488"/>
                                <a:pt x="87" y="490"/>
                              </a:cubicBezTo>
                              <a:cubicBezTo>
                                <a:pt x="79" y="495"/>
                                <a:pt x="76" y="505"/>
                                <a:pt x="79" y="513"/>
                              </a:cubicBezTo>
                              <a:cubicBezTo>
                                <a:pt x="83" y="520"/>
                                <a:pt x="91" y="523"/>
                                <a:pt x="98" y="521"/>
                              </a:cubicBezTo>
                              <a:cubicBezTo>
                                <a:pt x="105" y="533"/>
                                <a:pt x="113" y="544"/>
                                <a:pt x="121" y="555"/>
                              </a:cubicBezTo>
                              <a:cubicBezTo>
                                <a:pt x="117" y="560"/>
                                <a:pt x="112" y="563"/>
                                <a:pt x="107" y="566"/>
                              </a:cubicBezTo>
                              <a:cubicBezTo>
                                <a:pt x="107" y="566"/>
                                <a:pt x="107" y="566"/>
                                <a:pt x="106" y="566"/>
                              </a:cubicBezTo>
                              <a:cubicBezTo>
                                <a:pt x="102" y="563"/>
                                <a:pt x="97" y="564"/>
                                <a:pt x="94" y="567"/>
                              </a:cubicBezTo>
                              <a:cubicBezTo>
                                <a:pt x="92" y="567"/>
                                <a:pt x="90" y="568"/>
                                <a:pt x="90" y="570"/>
                              </a:cubicBezTo>
                              <a:cubicBezTo>
                                <a:pt x="88" y="576"/>
                                <a:pt x="90" y="581"/>
                                <a:pt x="95" y="584"/>
                              </a:cubicBezTo>
                              <a:cubicBezTo>
                                <a:pt x="100" y="588"/>
                                <a:pt x="107" y="585"/>
                                <a:pt x="110" y="580"/>
                              </a:cubicBezTo>
                              <a:cubicBezTo>
                                <a:pt x="111" y="578"/>
                                <a:pt x="112" y="576"/>
                                <a:pt x="112" y="574"/>
                              </a:cubicBezTo>
                              <a:cubicBezTo>
                                <a:pt x="117" y="571"/>
                                <a:pt x="122" y="567"/>
                                <a:pt x="127" y="562"/>
                              </a:cubicBezTo>
                              <a:cubicBezTo>
                                <a:pt x="128" y="563"/>
                                <a:pt x="130" y="562"/>
                                <a:pt x="132" y="561"/>
                              </a:cubicBezTo>
                              <a:cubicBezTo>
                                <a:pt x="140" y="564"/>
                                <a:pt x="149" y="567"/>
                                <a:pt x="157" y="571"/>
                              </a:cubicBezTo>
                              <a:cubicBezTo>
                                <a:pt x="139" y="581"/>
                                <a:pt x="94" y="603"/>
                                <a:pt x="81" y="600"/>
                              </a:cubicBezTo>
                              <a:cubicBezTo>
                                <a:pt x="81" y="599"/>
                                <a:pt x="81" y="597"/>
                                <a:pt x="80" y="596"/>
                              </a:cubicBezTo>
                              <a:cubicBezTo>
                                <a:pt x="79" y="590"/>
                                <a:pt x="73" y="585"/>
                                <a:pt x="67" y="584"/>
                              </a:cubicBezTo>
                              <a:cubicBezTo>
                                <a:pt x="67" y="583"/>
                                <a:pt x="65" y="581"/>
                                <a:pt x="62" y="582"/>
                              </a:cubicBezTo>
                              <a:cubicBezTo>
                                <a:pt x="54" y="585"/>
                                <a:pt x="49" y="593"/>
                                <a:pt x="51" y="601"/>
                              </a:cubicBezTo>
                              <a:cubicBezTo>
                                <a:pt x="53" y="610"/>
                                <a:pt x="61" y="614"/>
                                <a:pt x="69" y="613"/>
                              </a:cubicBezTo>
                              <a:cubicBezTo>
                                <a:pt x="72" y="612"/>
                                <a:pt x="75" y="611"/>
                                <a:pt x="77" y="609"/>
                              </a:cubicBezTo>
                              <a:cubicBezTo>
                                <a:pt x="84" y="611"/>
                                <a:pt x="93" y="607"/>
                                <a:pt x="100" y="605"/>
                              </a:cubicBezTo>
                              <a:cubicBezTo>
                                <a:pt x="124" y="598"/>
                                <a:pt x="146" y="588"/>
                                <a:pt x="167" y="576"/>
                              </a:cubicBezTo>
                              <a:cubicBezTo>
                                <a:pt x="185" y="584"/>
                                <a:pt x="202" y="593"/>
                                <a:pt x="218" y="604"/>
                              </a:cubicBezTo>
                              <a:cubicBezTo>
                                <a:pt x="225" y="652"/>
                                <a:pt x="231" y="700"/>
                                <a:pt x="236" y="748"/>
                              </a:cubicBezTo>
                              <a:cubicBezTo>
                                <a:pt x="221" y="729"/>
                                <a:pt x="203" y="712"/>
                                <a:pt x="183" y="696"/>
                              </a:cubicBezTo>
                              <a:cubicBezTo>
                                <a:pt x="178" y="687"/>
                                <a:pt x="173" y="677"/>
                                <a:pt x="169" y="666"/>
                              </a:cubicBezTo>
                              <a:cubicBezTo>
                                <a:pt x="176" y="661"/>
                                <a:pt x="178" y="649"/>
                                <a:pt x="170" y="643"/>
                              </a:cubicBezTo>
                              <a:cubicBezTo>
                                <a:pt x="168" y="641"/>
                                <a:pt x="166" y="641"/>
                                <a:pt x="164" y="640"/>
                              </a:cubicBezTo>
                              <a:cubicBezTo>
                                <a:pt x="166" y="637"/>
                                <a:pt x="161" y="632"/>
                                <a:pt x="157" y="635"/>
                              </a:cubicBezTo>
                              <a:cubicBezTo>
                                <a:pt x="151" y="640"/>
                                <a:pt x="145" y="646"/>
                                <a:pt x="146" y="654"/>
                              </a:cubicBezTo>
                              <a:cubicBezTo>
                                <a:pt x="147" y="661"/>
                                <a:pt x="152" y="667"/>
                                <a:pt x="158" y="668"/>
                              </a:cubicBezTo>
                              <a:cubicBezTo>
                                <a:pt x="159" y="669"/>
                                <a:pt x="160" y="669"/>
                                <a:pt x="160" y="669"/>
                              </a:cubicBezTo>
                              <a:cubicBezTo>
                                <a:pt x="161" y="669"/>
                                <a:pt x="161" y="669"/>
                                <a:pt x="161" y="670"/>
                              </a:cubicBezTo>
                              <a:cubicBezTo>
                                <a:pt x="161" y="671"/>
                                <a:pt x="161" y="673"/>
                                <a:pt x="163" y="673"/>
                              </a:cubicBezTo>
                              <a:cubicBezTo>
                                <a:pt x="165" y="680"/>
                                <a:pt x="168" y="686"/>
                                <a:pt x="171" y="692"/>
                              </a:cubicBezTo>
                              <a:cubicBezTo>
                                <a:pt x="162" y="693"/>
                                <a:pt x="153" y="694"/>
                                <a:pt x="144" y="695"/>
                              </a:cubicBezTo>
                              <a:cubicBezTo>
                                <a:pt x="142" y="693"/>
                                <a:pt x="139" y="692"/>
                                <a:pt x="136" y="691"/>
                              </a:cubicBezTo>
                              <a:cubicBezTo>
                                <a:pt x="136" y="690"/>
                                <a:pt x="135" y="689"/>
                                <a:pt x="134" y="689"/>
                              </a:cubicBezTo>
                              <a:cubicBezTo>
                                <a:pt x="125" y="686"/>
                                <a:pt x="120" y="697"/>
                                <a:pt x="119" y="703"/>
                              </a:cubicBezTo>
                              <a:cubicBezTo>
                                <a:pt x="117" y="710"/>
                                <a:pt x="122" y="717"/>
                                <a:pt x="128" y="719"/>
                              </a:cubicBezTo>
                              <a:cubicBezTo>
                                <a:pt x="139" y="724"/>
                                <a:pt x="149" y="714"/>
                                <a:pt x="148" y="704"/>
                              </a:cubicBezTo>
                              <a:cubicBezTo>
                                <a:pt x="156" y="703"/>
                                <a:pt x="164" y="702"/>
                                <a:pt x="172" y="701"/>
                              </a:cubicBezTo>
                              <a:cubicBezTo>
                                <a:pt x="173" y="701"/>
                                <a:pt x="174" y="701"/>
                                <a:pt x="174" y="701"/>
                              </a:cubicBezTo>
                              <a:cubicBezTo>
                                <a:pt x="174" y="701"/>
                                <a:pt x="173" y="702"/>
                                <a:pt x="173" y="702"/>
                              </a:cubicBezTo>
                              <a:cubicBezTo>
                                <a:pt x="171" y="706"/>
                                <a:pt x="170" y="711"/>
                                <a:pt x="168" y="715"/>
                              </a:cubicBezTo>
                              <a:cubicBezTo>
                                <a:pt x="167" y="717"/>
                                <a:pt x="169" y="720"/>
                                <a:pt x="171" y="720"/>
                              </a:cubicBezTo>
                              <a:cubicBezTo>
                                <a:pt x="174" y="721"/>
                                <a:pt x="176" y="719"/>
                                <a:pt x="177" y="717"/>
                              </a:cubicBezTo>
                              <a:cubicBezTo>
                                <a:pt x="178" y="714"/>
                                <a:pt x="179" y="710"/>
                                <a:pt x="181" y="707"/>
                              </a:cubicBezTo>
                              <a:cubicBezTo>
                                <a:pt x="181" y="707"/>
                                <a:pt x="182" y="707"/>
                                <a:pt x="183" y="707"/>
                              </a:cubicBezTo>
                              <a:cubicBezTo>
                                <a:pt x="203" y="723"/>
                                <a:pt x="220" y="742"/>
                                <a:pt x="236" y="762"/>
                              </a:cubicBezTo>
                              <a:cubicBezTo>
                                <a:pt x="236" y="763"/>
                                <a:pt x="237" y="763"/>
                                <a:pt x="238" y="764"/>
                              </a:cubicBezTo>
                              <a:cubicBezTo>
                                <a:pt x="240" y="783"/>
                                <a:pt x="241" y="803"/>
                                <a:pt x="243" y="823"/>
                              </a:cubicBezTo>
                              <a:cubicBezTo>
                                <a:pt x="243" y="829"/>
                                <a:pt x="252" y="829"/>
                                <a:pt x="252" y="823"/>
                              </a:cubicBezTo>
                              <a:cubicBezTo>
                                <a:pt x="249" y="789"/>
                                <a:pt x="246" y="754"/>
                                <a:pt x="242" y="720"/>
                              </a:cubicBezTo>
                              <a:cubicBezTo>
                                <a:pt x="244" y="720"/>
                                <a:pt x="245" y="719"/>
                                <a:pt x="245" y="717"/>
                              </a:cubicBezTo>
                              <a:cubicBezTo>
                                <a:pt x="246" y="715"/>
                                <a:pt x="246" y="712"/>
                                <a:pt x="247" y="710"/>
                              </a:cubicBezTo>
                              <a:cubicBezTo>
                                <a:pt x="262" y="692"/>
                                <a:pt x="277" y="675"/>
                                <a:pt x="294" y="658"/>
                              </a:cubicBezTo>
                              <a:cubicBezTo>
                                <a:pt x="299" y="661"/>
                                <a:pt x="304" y="664"/>
                                <a:pt x="309" y="667"/>
                              </a:cubicBezTo>
                              <a:cubicBezTo>
                                <a:pt x="309" y="668"/>
                                <a:pt x="309" y="669"/>
                                <a:pt x="309" y="669"/>
                              </a:cubicBezTo>
                              <a:cubicBezTo>
                                <a:pt x="311" y="675"/>
                                <a:pt x="316" y="677"/>
                                <a:pt x="321" y="676"/>
                              </a:cubicBezTo>
                              <a:cubicBezTo>
                                <a:pt x="326" y="675"/>
                                <a:pt x="329" y="670"/>
                                <a:pt x="328" y="665"/>
                              </a:cubicBezTo>
                              <a:cubicBezTo>
                                <a:pt x="328" y="660"/>
                                <a:pt x="324" y="657"/>
                                <a:pt x="319" y="657"/>
                              </a:cubicBezTo>
                              <a:cubicBezTo>
                                <a:pt x="317" y="657"/>
                                <a:pt x="315" y="658"/>
                                <a:pt x="314" y="659"/>
                              </a:cubicBezTo>
                              <a:cubicBezTo>
                                <a:pt x="311" y="658"/>
                                <a:pt x="308" y="656"/>
                                <a:pt x="305" y="654"/>
                              </a:cubicBezTo>
                              <a:cubicBezTo>
                                <a:pt x="318" y="648"/>
                                <a:pt x="331" y="641"/>
                                <a:pt x="344" y="634"/>
                              </a:cubicBezTo>
                              <a:cubicBezTo>
                                <a:pt x="350" y="639"/>
                                <a:pt x="360" y="640"/>
                                <a:pt x="368" y="637"/>
                              </a:cubicBezTo>
                              <a:cubicBezTo>
                                <a:pt x="380" y="631"/>
                                <a:pt x="382" y="615"/>
                                <a:pt x="377" y="604"/>
                              </a:cubicBezTo>
                              <a:cubicBezTo>
                                <a:pt x="371" y="592"/>
                                <a:pt x="360" y="595"/>
                                <a:pt x="352" y="602"/>
                              </a:cubicBezTo>
                              <a:cubicBezTo>
                                <a:pt x="342" y="604"/>
                                <a:pt x="336" y="615"/>
                                <a:pt x="338" y="626"/>
                              </a:cubicBezTo>
                              <a:cubicBezTo>
                                <a:pt x="338" y="626"/>
                                <a:pt x="339" y="626"/>
                                <a:pt x="339" y="626"/>
                              </a:cubicBezTo>
                              <a:cubicBezTo>
                                <a:pt x="328" y="633"/>
                                <a:pt x="317" y="639"/>
                                <a:pt x="305" y="644"/>
                              </a:cubicBezTo>
                              <a:cubicBezTo>
                                <a:pt x="308" y="634"/>
                                <a:pt x="310" y="623"/>
                                <a:pt x="312" y="613"/>
                              </a:cubicBezTo>
                              <a:cubicBezTo>
                                <a:pt x="316" y="612"/>
                                <a:pt x="321" y="609"/>
                                <a:pt x="323" y="605"/>
                              </a:cubicBezTo>
                              <a:cubicBezTo>
                                <a:pt x="328" y="598"/>
                                <a:pt x="325" y="590"/>
                                <a:pt x="320" y="584"/>
                              </a:cubicBezTo>
                              <a:cubicBezTo>
                                <a:pt x="318" y="582"/>
                                <a:pt x="315" y="579"/>
                                <a:pt x="312" y="579"/>
                              </a:cubicBezTo>
                              <a:cubicBezTo>
                                <a:pt x="309" y="579"/>
                                <a:pt x="307" y="581"/>
                                <a:pt x="305" y="583"/>
                              </a:cubicBezTo>
                              <a:cubicBezTo>
                                <a:pt x="304" y="583"/>
                                <a:pt x="304" y="583"/>
                                <a:pt x="304" y="583"/>
                              </a:cubicBezTo>
                              <a:cubicBezTo>
                                <a:pt x="291" y="588"/>
                                <a:pt x="290" y="607"/>
                                <a:pt x="303" y="612"/>
                              </a:cubicBezTo>
                              <a:cubicBezTo>
                                <a:pt x="301" y="623"/>
                                <a:pt x="299" y="633"/>
                                <a:pt x="296" y="644"/>
                              </a:cubicBezTo>
                              <a:cubicBezTo>
                                <a:pt x="276" y="663"/>
                                <a:pt x="258" y="683"/>
                                <a:pt x="240" y="704"/>
                              </a:cubicBezTo>
                              <a:cubicBezTo>
                                <a:pt x="236" y="671"/>
                                <a:pt x="232" y="637"/>
                                <a:pt x="227" y="604"/>
                              </a:cubicBezTo>
                              <a:cubicBezTo>
                                <a:pt x="227" y="602"/>
                                <a:pt x="227" y="600"/>
                                <a:pt x="226" y="599"/>
                              </a:cubicBezTo>
                              <a:cubicBezTo>
                                <a:pt x="225" y="590"/>
                                <a:pt x="223" y="582"/>
                                <a:pt x="222" y="573"/>
                              </a:cubicBezTo>
                              <a:cubicBezTo>
                                <a:pt x="222" y="571"/>
                                <a:pt x="221" y="569"/>
                                <a:pt x="221" y="567"/>
                              </a:cubicBezTo>
                              <a:cubicBezTo>
                                <a:pt x="223" y="568"/>
                                <a:pt x="225" y="568"/>
                                <a:pt x="227" y="566"/>
                              </a:cubicBezTo>
                              <a:cubicBezTo>
                                <a:pt x="249" y="546"/>
                                <a:pt x="270" y="525"/>
                                <a:pt x="292" y="504"/>
                              </a:cubicBezTo>
                              <a:cubicBezTo>
                                <a:pt x="305" y="501"/>
                                <a:pt x="318" y="497"/>
                                <a:pt x="331" y="493"/>
                              </a:cubicBezTo>
                              <a:cubicBezTo>
                                <a:pt x="337" y="505"/>
                                <a:pt x="354" y="508"/>
                                <a:pt x="364" y="498"/>
                              </a:cubicBezTo>
                              <a:cubicBezTo>
                                <a:pt x="373" y="489"/>
                                <a:pt x="369" y="472"/>
                                <a:pt x="358" y="466"/>
                              </a:cubicBezTo>
                              <a:cubicBezTo>
                                <a:pt x="356" y="465"/>
                                <a:pt x="354" y="465"/>
                                <a:pt x="352" y="465"/>
                              </a:cubicBezTo>
                              <a:cubicBezTo>
                                <a:pt x="352" y="464"/>
                                <a:pt x="352" y="464"/>
                                <a:pt x="351" y="464"/>
                              </a:cubicBezTo>
                              <a:cubicBezTo>
                                <a:pt x="340" y="463"/>
                                <a:pt x="329" y="474"/>
                                <a:pt x="329" y="485"/>
                              </a:cubicBezTo>
                              <a:cubicBezTo>
                                <a:pt x="319" y="488"/>
                                <a:pt x="309" y="490"/>
                                <a:pt x="298" y="493"/>
                              </a:cubicBezTo>
                              <a:cubicBezTo>
                                <a:pt x="301" y="484"/>
                                <a:pt x="304" y="474"/>
                                <a:pt x="306" y="464"/>
                              </a:cubicBezTo>
                              <a:cubicBezTo>
                                <a:pt x="309" y="463"/>
                                <a:pt x="313" y="462"/>
                                <a:pt x="316" y="459"/>
                              </a:cubicBezTo>
                              <a:cubicBezTo>
                                <a:pt x="322" y="451"/>
                                <a:pt x="319" y="438"/>
                                <a:pt x="309" y="434"/>
                              </a:cubicBezTo>
                              <a:cubicBezTo>
                                <a:pt x="302" y="432"/>
                                <a:pt x="293" y="436"/>
                                <a:pt x="291" y="443"/>
                              </a:cubicBezTo>
                              <a:cubicBezTo>
                                <a:pt x="289" y="447"/>
                                <a:pt x="288" y="452"/>
                                <a:pt x="290" y="456"/>
                              </a:cubicBezTo>
                              <a:cubicBezTo>
                                <a:pt x="292" y="459"/>
                                <a:pt x="294" y="462"/>
                                <a:pt x="297" y="463"/>
                              </a:cubicBezTo>
                              <a:cubicBezTo>
                                <a:pt x="295" y="474"/>
                                <a:pt x="292" y="485"/>
                                <a:pt x="288" y="496"/>
                              </a:cubicBezTo>
                              <a:cubicBezTo>
                                <a:pt x="288" y="496"/>
                                <a:pt x="288" y="496"/>
                                <a:pt x="288" y="496"/>
                              </a:cubicBezTo>
                              <a:cubicBezTo>
                                <a:pt x="288" y="497"/>
                                <a:pt x="287" y="497"/>
                                <a:pt x="287" y="497"/>
                              </a:cubicBezTo>
                              <a:cubicBezTo>
                                <a:pt x="287" y="497"/>
                                <a:pt x="286" y="497"/>
                                <a:pt x="286" y="498"/>
                              </a:cubicBezTo>
                              <a:cubicBezTo>
                                <a:pt x="264" y="519"/>
                                <a:pt x="242" y="539"/>
                                <a:pt x="220" y="560"/>
                              </a:cubicBezTo>
                              <a:cubicBezTo>
                                <a:pt x="220" y="560"/>
                                <a:pt x="220" y="560"/>
                                <a:pt x="220" y="560"/>
                              </a:cubicBezTo>
                              <a:cubicBezTo>
                                <a:pt x="217" y="543"/>
                                <a:pt x="215" y="526"/>
                                <a:pt x="212" y="508"/>
                              </a:cubicBezTo>
                              <a:cubicBezTo>
                                <a:pt x="213" y="508"/>
                                <a:pt x="214" y="507"/>
                                <a:pt x="215" y="505"/>
                              </a:cubicBezTo>
                              <a:cubicBezTo>
                                <a:pt x="216" y="503"/>
                                <a:pt x="217" y="501"/>
                                <a:pt x="217" y="498"/>
                              </a:cubicBezTo>
                              <a:cubicBezTo>
                                <a:pt x="218" y="498"/>
                                <a:pt x="218" y="498"/>
                                <a:pt x="218" y="498"/>
                              </a:cubicBezTo>
                              <a:cubicBezTo>
                                <a:pt x="240" y="458"/>
                                <a:pt x="266" y="422"/>
                                <a:pt x="297" y="389"/>
                              </a:cubicBezTo>
                              <a:cubicBezTo>
                                <a:pt x="297" y="389"/>
                                <a:pt x="297" y="389"/>
                                <a:pt x="297" y="389"/>
                              </a:cubicBezTo>
                              <a:cubicBezTo>
                                <a:pt x="326" y="379"/>
                                <a:pt x="351" y="365"/>
                                <a:pt x="374" y="345"/>
                              </a:cubicBezTo>
                              <a:cubicBezTo>
                                <a:pt x="375" y="346"/>
                                <a:pt x="376" y="347"/>
                                <a:pt x="377" y="348"/>
                              </a:cubicBezTo>
                              <a:cubicBezTo>
                                <a:pt x="378" y="348"/>
                                <a:pt x="378" y="348"/>
                                <a:pt x="379" y="348"/>
                              </a:cubicBezTo>
                              <a:cubicBezTo>
                                <a:pt x="381" y="350"/>
                                <a:pt x="385" y="351"/>
                                <a:pt x="388" y="349"/>
                              </a:cubicBezTo>
                              <a:cubicBezTo>
                                <a:pt x="388" y="349"/>
                                <a:pt x="388" y="348"/>
                                <a:pt x="389" y="348"/>
                              </a:cubicBezTo>
                              <a:cubicBezTo>
                                <a:pt x="399" y="348"/>
                                <a:pt x="409" y="340"/>
                                <a:pt x="410" y="328"/>
                              </a:cubicBezTo>
                              <a:cubicBezTo>
                                <a:pt x="412" y="309"/>
                                <a:pt x="392" y="301"/>
                                <a:pt x="377" y="307"/>
                              </a:cubicBezTo>
                              <a:close/>
                              <a:moveTo>
                                <a:pt x="301" y="210"/>
                              </a:moveTo>
                              <a:cubicBezTo>
                                <a:pt x="301" y="209"/>
                                <a:pt x="301" y="209"/>
                                <a:pt x="301" y="209"/>
                              </a:cubicBezTo>
                              <a:cubicBezTo>
                                <a:pt x="302" y="208"/>
                                <a:pt x="303" y="209"/>
                                <a:pt x="301" y="210"/>
                              </a:cubicBezTo>
                              <a:close/>
                              <a:moveTo>
                                <a:pt x="362" y="618"/>
                              </a:moveTo>
                              <a:cubicBezTo>
                                <a:pt x="362" y="618"/>
                                <a:pt x="362" y="618"/>
                                <a:pt x="362" y="618"/>
                              </a:cubicBezTo>
                              <a:cubicBezTo>
                                <a:pt x="362" y="618"/>
                                <a:pt x="362" y="619"/>
                                <a:pt x="362" y="619"/>
                              </a:cubicBezTo>
                              <a:cubicBezTo>
                                <a:pt x="362" y="619"/>
                                <a:pt x="362" y="618"/>
                                <a:pt x="362" y="618"/>
                              </a:cubicBezTo>
                              <a:close/>
                              <a:moveTo>
                                <a:pt x="296" y="338"/>
                              </a:moveTo>
                              <a:cubicBezTo>
                                <a:pt x="296" y="338"/>
                                <a:pt x="296" y="338"/>
                                <a:pt x="296" y="338"/>
                              </a:cubicBezTo>
                              <a:cubicBezTo>
                                <a:pt x="296" y="339"/>
                                <a:pt x="296" y="339"/>
                                <a:pt x="296" y="339"/>
                              </a:cubicBezTo>
                              <a:cubicBezTo>
                                <a:pt x="296" y="339"/>
                                <a:pt x="296" y="338"/>
                                <a:pt x="296" y="3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20000</wp14:pctHeight>
              </wp14:sizeRelV>
            </wp:anchor>
          </w:drawing>
        </mc:Choice>
        <mc:Fallback>
          <w:pict>
            <v:group w14:anchorId="74887952" id="Group 4257" o:spid="_x0000_s1026" alt="&quot;&quot;" style="position:absolute;margin-left:0;margin-top:0;width:612.5pt;height:157.6pt;z-index:251659264;mso-width-percent:1000;mso-height-percent:200;mso-position-horizontal:center;mso-position-horizontal-relative:page;mso-position-vertical:bottom;mso-position-vertical-relative:page;mso-width-percent:1000;mso-height-percent:200" coordsize="77787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">
              <v:shape id="Freeform 944" o:spid="_x0000_s1027" style="position:absolute;left:24828;top:13573;width:6287;height:6429;visibility:visible;mso-wrap-style:square;v-text-anchor:top" coordsize="28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" path="m267,138v13,-35,7,-85,-37,-93c222,22,179,12,151,25,145,,113,12,98,23v-4,4,-8,8,-11,13c86,36,86,36,85,36,47,39,,90,25,123,5,146,11,177,24,203v6,12,16,20,29,24c56,227,59,228,61,227v1,13,13,22,25,25c94,253,102,251,109,247v34,40,103,12,117,-33c237,210,247,201,254,191v7,-12,15,-34,11,-51c266,140,266,139,267,138xm232,115v5,-1,11,-1,16,-2c248,113,248,114,248,115v-1,-1,-3,-1,-4,-1c240,113,238,119,242,120v2,,4,1,6,1c248,123,248,125,248,127v-4,-2,-8,-3,-12,-3c232,123,231,129,235,130v4,,8,1,13,3c244,158,230,182,207,183v,-5,-3,-10,-8,-14c201,165,202,162,203,158v4,3,9,6,13,9c220,168,223,163,219,161v-5,-2,-9,-5,-13,-9c206,152,206,152,205,152v1,-1,1,-2,1,-3c210,150,215,151,219,152v4,1,5,-5,2,-6c216,145,212,144,208,143v,-2,,-3,,-5c209,138,209,138,209,138v3,,6,,10,c223,138,223,132,219,132v-3,,-6,,-10,c211,123,211,114,209,106v7,-1,14,-3,20,-5c233,99,231,93,228,95v-7,2,-14,4,-20,6c212,97,216,94,220,91v3,-2,,-7,-3,-5c212,89,208,93,203,96v,,,,,c204,95,205,94,205,92v-1,-5,-2,-11,-4,-16c202,76,202,76,203,76v26,-7,40,9,44,31c242,108,237,108,232,109v-4,,-4,6,,6xm112,203v-3,4,-6,8,-8,12c94,207,86,195,79,185v11,-1,22,-10,30,-17c110,169,111,170,112,171v4,3,8,5,13,5c124,182,123,187,121,192v,4,5,6,6,2c128,188,130,182,131,177v1,,1,,2,c134,188,138,210,151,210v18,,35,-19,44,-33c195,177,195,177,195,177v17,23,-45,46,-55,49c136,227,132,227,129,227v,,,,,-1c129,226,128,226,128,225v1,-6,2,-13,3,-20c131,202,125,202,125,205v-1,6,-2,12,-2,18c122,223,122,223,121,224v,,,1,-1,1c116,224,112,222,108,219v3,-4,6,-9,9,-13c119,203,114,200,112,203xm62,169c55,162,52,151,49,142v,-2,-1,-4,-1,-6c55,136,62,136,68,135v4,-1,3,-7,-1,-6c60,130,54,130,48,130v,-3,,-5,,-7c51,123,53,123,55,123v4,-1,7,-2,10,-3c68,118,65,113,62,114v-2,1,-5,2,-7,3c54,117,52,117,51,117v,,,,-1,c50,117,50,117,50,116v2,-4,4,-8,6,-12c57,103,63,94,69,88v3,4,5,9,6,14c76,106,82,104,81,100,79,95,77,89,74,84v4,-2,7,-3,10,c86,89,87,94,88,99v2,4,7,3,6,-1c93,95,93,92,92,89v3,5,8,9,12,12c98,106,93,111,91,118v-3,10,-1,21,4,31c91,151,88,154,84,156v-3,2,,8,3,5c91,159,94,157,98,154v1,3,3,5,4,7c91,172,77,182,62,169xm152,49v29,-3,40,20,43,43c192,92,189,92,184,93v-1,-3,-2,-5,-5,-8c172,79,161,79,152,81v,-3,1,-6,1,-9c153,71,152,69,150,69v-2,,-3,2,-3,3c147,75,146,79,146,82v,,,,,c145,83,143,84,142,85v-1,-6,-3,-13,-4,-19c137,64,134,63,133,65v-1,,-1,1,-2,2c129,69,131,72,133,72v1,5,3,11,4,16c136,88,136,88,135,88v,,,-1,-1,-1c131,84,128,80,126,76v-2,-3,-7,,-5,3c123,83,126,87,129,90v-6,1,-12,4,-17,6c112,96,111,96,111,95,78,71,135,51,152,49xm195,60v1,1,1,1,2,1c196,61,196,61,196,61v-1,,-1,,-1,-1xm190,168v-4,8,-10,15,-17,21c169,193,165,196,160,198v-15,9,-18,-14,-19,-23c148,174,155,170,160,166v1,-1,2,-3,4,-4c164,165,165,169,166,172v1,3,7,2,6,-2c171,166,170,163,169,159v,-1,-1,-1,-1,-1c168,157,168,157,168,157v,,,,,c170,160,172,162,174,164v3,3,7,-1,4,-4c176,158,174,155,172,153v,,,,-1,-1c172,150,174,148,175,146v3,2,7,3,10,2c189,148,189,142,185,142v-3,1,-6,,-8,-1c179,133,180,124,179,115v3,-4,6,-9,6,-13c192,100,196,102,198,105v-2,1,-4,2,-7,3c187,108,187,114,191,114v3,-1,7,-2,10,-3c204,121,201,137,200,141v-2,10,-6,18,-10,27xm110,156v-8,-11,-15,-26,-9,-39c108,105,124,100,137,97v-1,5,-1,9,-2,13c135,111,135,112,136,113v-2,1,-5,3,-7,4c129,117,129,117,128,117v-1,-1,-2,-2,-3,-2c124,114,123,113,122,113v,-1,,-1,-1,-1c121,111,120,111,119,111v-2,,-3,2,-3,4c117,117,120,118,121,119v2,1,3,2,4,3c125,122,125,122,125,122v-4,6,-2,12,2,16c123,142,120,145,116,149v-3,3,1,7,4,4c123,150,126,147,129,144v-2,4,-3,7,-5,11c122,158,127,161,129,158v2,-4,4,-8,7,-12c136,150,136,154,136,159v,4,6,4,6,c142,154,142,149,142,145v4,1,9,,12,-3c156,139,158,136,158,132v1,,1,,1,c162,130,167,127,171,123v,10,-3,19,-9,27c151,168,124,174,110,156xm148,94v1,-8,19,-5,24,-3c185,98,170,113,160,120v,-4,,-8,1,-11c161,108,160,107,160,106v1,-3,3,-6,4,-9c165,94,160,91,159,94v-1,2,-2,5,-4,7c154,100,153,100,151,101v-2,2,-4,3,-6,5c146,102,147,98,148,94xm138,123v,,-1,,-1,c137,123,137,123,138,122v,1,,1,,1xm138,134v-2,-1,-5,-2,-6,-4c131,129,132,128,133,127v1,1,3,3,5,4c139,132,141,132,142,131v,,,,,c144,133,149,130,147,127v-2,-3,-3,-5,-5,-8c145,117,148,115,151,112v,6,-1,11,-1,16c149,130,149,136,146,136v-3,,-6,-1,-8,-2xm121,112v,,,,,xm153,231v4,-2,10,-4,17,-7c170,226,172,228,174,230v3,2,6,-3,3,-5c176,224,175,223,176,222v,-1,,-1,,-2c182,217,188,213,193,208v,1,,1,,1c194,225,177,236,162,237v-8,1,-15,,-22,-3c144,233,148,232,153,231xm218,65v-5,,-11,,-17,2c200,67,199,67,199,68v,-1,,-1,-1,-2c204,64,210,60,216,57v3,-2,,-8,-3,-5c208,54,204,57,199,59v4,-3,8,-7,12,-11c214,45,209,41,207,43v-4,4,-9,9,-13,13c194,56,193,57,193,58v-1,-2,-3,-4,-5,-6c189,52,189,51,190,51v,-2,1,-5,2,-7c193,40,187,39,186,43v-1,2,-1,4,-2,6c171,41,157,39,143,42v21,-28,96,-12,75,23xm99,35v2,-3,7,-7,13,-10c112,29,113,33,113,37v1,4,7,3,6,-1c118,31,118,27,118,22v3,-1,5,-1,7,-2c125,21,125,22,125,24v,2,,5,-1,8c124,36,130,36,130,32v1,-3,1,-6,1,-8c131,22,131,21,131,19v6,,11,3,12,10c138,33,133,38,131,44,117,49,100,57,92,69,86,58,90,44,99,35xm82,45v-2,7,-3,14,-1,20c76,64,72,62,67,60v-4,-1,-5,5,-1,6c71,68,77,71,83,73v,,,,,c77,72,70,75,65,80v,-1,-1,-1,-1,-1c63,76,61,73,60,71v-2,-3,-7,,-5,3c56,77,58,79,59,82v1,,1,1,2,1c49,94,41,109,39,125,4,98,49,49,82,45xm38,208c19,189,14,151,31,130v2,2,5,4,8,6c39,136,39,136,39,137v1,14,8,29,18,39c53,177,50,178,46,180v-4,1,-2,7,2,6c52,184,57,182,62,181v,,,,1,-1c63,181,64,181,65,182v,,,,,c61,186,57,189,53,193v-3,3,1,7,4,4c61,194,65,190,69,186v5,7,10,15,15,21c81,208,78,209,75,212v-13,9,-25,7,-37,-4xm70,225v7,-4,13,-9,21,-11c98,222,106,228,115,231v-5,5,-11,9,-19,11c84,246,71,237,70,225xm117,242v2,-2,5,-5,7,-7c124,235,124,235,125,235v13,11,31,14,49,9c188,240,200,228,202,213v5,2,9,3,14,3c201,252,145,273,117,242xm248,182v-4,11,-14,20,-25,23c222,205,221,205,220,206v-6,1,-12,,-18,-3c202,203,202,202,202,202v-1,-1,-1,-1,-1,-2c203,198,205,195,206,192v5,4,9,8,14,12c223,206,227,202,224,200v-3,-3,-7,-6,-10,-9c219,190,223,188,228,186v1,1,2,2,4,3c233,190,235,189,236,188v1,-2,,-3,-1,-4c234,183,233,183,233,182v11,-9,19,-25,23,-42c260,152,252,173,248,182xm257,128v1,-6,,-12,,-18c257,109,257,107,256,106,254,92,248,80,238,73v3,-1,7,-1,11,-1c252,71,252,65,249,66v-4,,-7,,-11,1c239,66,240,65,240,64v2,-5,-6,-6,-6,-1c233,64,232,64,231,64v-1,1,-2,2,-3,2c230,62,231,58,231,55v34,8,38,46,29,76c259,130,258,129,257,128xe" fillcolor="black [3213]" stroked="f">
                <v:path arrowok="t" o:connecttype="custom" o:connectlocs="190840,80647;244724,553330;556804,253143;529862,277785;484959,374114;496184,327070;469242,295707;487204,192657;554559,239702;244724,376354;298609,396516;289628,506286;269421,504045;107769,304667;145937,268824;125730,232981;197576,221780;188595,349472;437810,206099;330041,161295;294118,150094;271667,176976;442300,136652;316570,392035;377190,353952;383926,340511;415358,228501;426584,376354;289628,262104;260441,257623;269421,342751;318815,356192;363719,336030;359229,237461;332286,210579;296364,291226;318815,266584;271667,250903;395151,492844;489449,145613;446791,132172;426584,114250;222273,78407;280647,53765;294118,98569;148182,147853;123485,165775;69601,291226;139201,405477;154917,416678;258196,517487;390661,546609;493939,461482;502920,448040;523127,407717;534353,163535;518636,143373" o:connectangles="0,0,0,0,0,0,0,0,0,0,0,0,0,0,0,0,0,0,0,0,0,0,0,0,0,0,0,0,0,0,0,0,0,0,0,0,0,0,0,0,0,0,0,0,0,0,0,0,0,0,0,0,0,0,0,0,0"/>
                <o:lock v:ext="edit" verticies="t"/>
              </v:shape>
              <v:shape id="Freeform 946" o:spid="_x0000_s1028" style="position:absolute;left:8080;top:2079;width:6699;height:17923;visibility:visible;mso-wrap-style:square;v-text-anchor:top" coordsize="298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" path="m288,209v,,,,,c277,208,264,227,260,235v-5,14,-3,28,6,38c254,301,240,327,224,352v1,-12,-1,-24,-14,-26c210,325,209,325,208,325v,,,,,c207,325,207,325,207,325v,,,1,,1c207,326,207,326,206,326v,,,,,c205,326,205,327,204,329v-3,15,-6,32,7,44c192,400,171,426,149,450v,-3,1,-6,2,-9c153,433,155,425,157,417v1,,2,-1,1,-3c158,413,158,413,158,412v10,-39,19,-78,27,-117c185,295,185,295,186,295v6,-11,12,-22,18,-33c218,274,239,272,251,256v1,-1,1,-2,,-3c253,251,254,248,251,246v-12,-6,-24,-7,-36,-3c227,221,240,200,252,178v1,,1,,2,c258,180,265,179,269,179v10,-2,18,-9,24,-17c296,161,298,159,296,156v-4,-9,-13,-11,-22,-10c271,147,267,148,265,151v-2,-10,-7,-18,-17,-23c247,127,245,127,244,128v-1,,-2,,-3,2c237,139,234,149,235,159v2,6,5,11,10,14c227,204,209,236,191,267,204,205,215,143,226,80,251,62,254,35,251,5,251,,243,,242,4v-1,-1,-2,-1,-4,c226,9,218,18,213,31v-5,14,1,29,4,43c217,75,217,75,218,75,200,178,181,281,156,382v-4,-76,-3,-152,5,-229c166,156,174,154,179,150v12,-8,16,-22,18,-35c200,112,198,107,195,107v-2,-1,-3,-1,-5,c183,109,177,112,172,117v4,-7,7,-13,11,-20c184,97,184,97,184,97v22,-3,16,-34,21,-50c207,41,198,39,197,44v,1,-1,1,-1,1c179,54,161,74,174,94v1,,1,,1,c171,101,167,108,163,115,164,97,160,74,143,68v-4,-1,-6,3,-5,6c137,75,137,75,137,76v-5,14,-5,28,,42c140,125,146,134,154,133v-4,31,-6,61,-8,92c142,211,134,198,120,191v-1,-1,-2,-1,-3,-1c115,190,112,191,112,194v-2,16,3,31,12,44c128,244,137,257,145,260v-1,50,,101,4,151c146,423,144,434,140,446,118,529,95,617,98,703,84,666,74,627,70,587v9,,18,-8,23,-15c102,560,106,545,104,530v,,,,,c104,527,102,525,99,526v-2,,-3,1,-3,2c84,537,75,548,68,561v-1,-21,,-41,1,-62c69,498,69,497,69,497,82,458,93,418,101,378v27,-2,31,-41,31,-64c135,312,133,306,128,307v-16,4,-24,20,-29,37c95,336,90,329,82,324v,-1,-1,-2,-2,-2c80,322,80,322,80,322v-5,-3,-9,3,-6,7c68,347,75,367,92,377v,1,,1,,1c84,414,74,450,63,486,51,469,44,450,40,430v5,-2,11,-8,14,-11c61,410,65,398,64,387v-1,-5,-7,-6,-9,-2c55,385,55,385,55,385v-8,2,-13,7,-18,12c38,390,39,382,40,374,64,360,54,330,50,307v-1,-3,-3,-4,-6,-3c43,304,41,304,39,305,20,322,3,354,30,373v1,,1,,1,c30,380,29,388,29,395v-4,-5,-8,-9,-15,-11c13,384,12,384,11,384v-2,-1,-5,,-5,3c,405,12,425,30,429v,1,1,1,1,2c35,456,45,478,61,498v,,,,,c61,498,60,499,60,499v-2,28,-2,56,1,84c61,583,61,583,61,583v-1,1,,2,,3c66,635,78,682,98,727v,1,1,2,2,2c102,751,106,772,112,793v1,6,10,3,8,-2c107,745,104,699,108,653v,-1,1,-1,2,-2c124,630,138,609,151,587v4,11,19,10,29,8c197,593,212,581,221,568v2,-3,1,-5,-1,-6c220,561,219,560,218,560v-10,-5,-20,-1,-30,1c179,563,169,566,160,571v17,-29,32,-59,47,-89c235,484,255,450,264,427v,-1,,-1,,-2c264,422,262,420,259,421v-19,5,-35,16,-46,31c213,440,211,429,202,419v-2,-3,-6,-1,-7,1c195,421,195,421,195,422v-9,17,-12,42,3,57c172,533,143,586,109,636v6,-57,21,-114,35,-169c145,467,145,466,146,466v34,-35,64,-74,89,-115c247,362,265,353,276,342v1,-1,1,-3,1,-4c279,337,280,334,277,332v-9,-8,-20,-6,-30,-1c256,314,265,296,274,278v9,,14,-12,17,-19c296,243,298,228,296,211v-1,-4,-5,-4,-8,-2xm243,252v-9,11,-23,11,-32,3c220,249,232,248,243,252xm273,156v4,-2,9,-2,13,1c283,161,279,165,274,167v-1,1,-8,3,-12,4c262,170,262,170,262,170v2,-6,6,-11,11,-14xm247,138v9,7,12,18,6,28c252,165,251,165,250,166v-9,-6,-6,-19,-3,-28xm243,11v,,,,,c244,33,242,54,225,69v-2,-8,-5,-17,-5,-26c220,29,231,17,243,11xm187,118v-1,5,-2,10,-5,15c181,135,171,147,166,146v,,,,,c168,133,176,123,187,118xm195,56v-1,13,-1,31,-14,32c174,75,184,63,195,56xm142,100v,-7,1,-14,3,-20c155,88,155,112,154,124v-7,3,-11,-21,-12,-24xm129,230v-5,-9,-8,-18,-8,-28c134,212,140,229,142,246v,-1,-1,-1,-1,-2c137,240,133,235,129,230xm96,539v-1,6,-2,12,-4,18c89,563,80,578,71,578v4,-15,13,-28,25,-39xm123,319v,18,-3,45,-20,50c105,353,110,328,123,319xm81,334v10,9,14,21,12,34c83,360,79,347,81,334xm55,394v-1,4,-2,8,-3,12c50,409,45,418,39,421v,-1,,-1,,-1c39,409,45,399,55,394xm42,315v4,17,10,40,-6,51c36,366,35,365,35,365,15,351,29,328,42,315xm13,393v10,5,14,16,15,26c18,415,12,404,13,393xm211,567v-6,7,-13,12,-21,16c184,586,161,593,158,583v,,,,,-1c166,578,174,574,183,572v7,-3,20,-7,28,-5xm252,433v-8,17,-22,39,-41,40c219,455,234,441,252,433xm200,431v6,12,4,25,1,38c194,458,196,443,200,431xm213,361v-4,-8,-3,-17,-1,-25c218,340,215,352,213,361xm268,337v-6,6,-18,15,-26,8c249,340,261,333,268,337xm286,244v-1,4,-7,26,-12,25c266,261,265,251,268,241v1,-5,10,-19,17,-22c285,219,286,220,287,220v1,8,,16,-1,24xe" filled="f" stroked="f">
                <v:path arrowok="t" o:connecttype="custom" o:connectlocs="597987,612384;467599,729028;463103,731271;339459,989235;415893,661733;564266,567520;571010,399283;615971,327502;541785,291611;508064,179453;478839,69538;361939,343204;427133,240019;460854,105429;393412,210857;307986,170480;269768,428444;325970,583223;157365,1316737;222559,1179904;155117,1114852;222559,771648;166357,738001;89923,964561;123644,863618;98915,681922;65194,886050;67442,962317;134884,1119339;220311,1630780;242792,1464786;496824,1274117;359691,1280847;582250,944372;438374,946615;328218,1045314;622716,744730;665429,473308;546281,565277;588994,383581;568762,372365;546281,24675;420389,264693;420389,264693;319226,224316;290001,515928;290001,515928;215815,1209065;182094,749217;116900,910725;94419,706597;29225,881563;427133,1307765;474343,1271874;449614,966804;476591,753703;602483,755946;640700,491253" o:connectangles="0,0,0,0,0,0,0,0,0,0,0,0,0,0,0,0,0,0,0,0,0,0,0,0,0,0,0,0,0,0,0,0,0,0,0,0,0,0,0,0,0,0,0,0,0,0,0,0,0,0,0,0,0,0,0,0,0,0"/>
                <o:lock v:ext="edit" verticies="t"/>
              </v:shape>
              <v:shape id="Freeform 947" o:spid="_x0000_s1029" style="position:absolute;left:43068;top:15319;width:5461;height:4683;visibility:visible;mso-wrap-style:square;v-text-anchor:top" coordsize="24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" path="m153,58c112,26,61,6,10,1,7,,5,3,4,5,2,5,,7,1,10,11,127,127,182,230,203v,,,,1,c231,203,231,204,232,204v1,2,2,3,4,2c236,206,236,206,236,206v3,3,7,-2,4,-4c240,202,240,202,240,201v,,-1,-1,-1,-2c223,174,217,145,205,119,194,94,174,75,153,58xm218,191v-15,-3,-30,-7,-44,-12c185,180,196,181,208,183v3,2,6,5,10,8xm222,187v-2,-2,-4,-3,-6,-5c216,181,216,181,216,180v,,,-1,,-2c215,174,214,169,214,165v2,7,5,15,8,22xm153,171v-1,,-1,,-2,c146,168,140,166,135,164v19,,38,2,56,5c192,170,193,171,194,172v,,,,,c195,173,196,174,197,174v1,,1,1,2,2c184,174,168,172,153,171xm17,45v15,1,29,4,42,12c59,57,59,57,60,57v,,,,,1c61,58,61,59,62,59v4,3,8,7,12,10c57,65,40,63,23,61,21,56,19,51,17,45xm13,32v7,-1,13,-1,20,1c37,37,41,41,46,44,36,41,26,39,15,39,14,37,14,34,13,32xm48,17v,9,2,18,5,26c49,40,46,37,42,33,40,27,38,21,37,14v3,1,7,2,11,3xm72,24v,1,,1,,2c76,40,79,55,83,69,77,64,70,58,64,53,58,42,55,31,54,18v6,2,12,4,18,6xm103,38v-1,,-1,1,-1,3c107,60,112,79,117,98,108,91,99,83,91,76v,,,,,c87,59,83,43,79,27v8,3,16,7,24,11xm129,53v,,,1,,1c135,77,140,100,145,122v-7,-6,-14,-11,-20,-17c119,83,114,62,108,40v7,4,15,8,21,13xm84,78v9,8,18,16,28,24c88,95,63,90,38,88v,,,,,c33,81,29,74,26,67v19,2,39,6,58,11xm120,111v1,1,2,1,3,1c128,116,133,120,138,124v-24,-5,-49,-7,-73,-6c65,118,65,118,65,118,56,111,49,103,43,94v26,3,52,8,77,17xm147,132v,,,,1,c152,136,156,139,160,142v-23,-5,-47,-6,-70,-4c83,134,77,129,71,124v26,,51,2,76,8xm170,151v4,4,8,7,12,10c163,158,144,157,124,158v,,,,-1,c115,154,106,149,98,144v24,-2,49,,72,7xm192,162v-5,-5,-11,-9,-16,-13c175,138,173,127,171,117v-2,-7,-3,-15,-5,-22c165,90,161,82,161,77v2,2,5,4,7,7c177,109,185,135,192,162xm156,72v-1,,-1,,-1,1c154,82,160,94,162,103v3,13,5,26,7,40c164,138,158,133,152,128,147,105,142,81,136,57v,,,,,c140,60,143,62,147,65v3,2,6,4,9,7xm30,13v1,4,2,8,4,13c28,21,22,16,17,11v4,,8,1,13,2xm10,13v5,4,10,8,14,13c20,25,16,25,12,26,11,22,11,17,10,13xm202,134v1,2,2,5,3,7c204,142,204,142,204,144v2,10,4,21,5,32c206,174,203,171,200,168v,,,,,c200,167,200,165,199,165,193,141,186,118,178,95v10,12,18,25,24,39xe" filled="f" stroked="f">
                <v:path arrowok="t" o:connecttype="custom" o:connectlocs="8989,11204;519132,454869;530369,461591;537111,445906;489917,427980;489917,427980;485422,403332;498906,419017;303389,367480;435981,385406;343841,383165;134840,127722;166302,154611;29215,71703;33710,87389;119108,96351;107872,38092;186528,154611;161807,53778;262937,219592;177539,60500;289905,121000;242711,89629;251700,228555;58430,150129;276421,250962;146076,264406;330357,295777;202259,309221;382045,338351;276421,354036;431486,362999;373056,212870;431486,362999;364067,230795;305636,127722;350583,161333;38205,24648;53936,58259;453960,300258;469691,394369;447218,369721" o:connectangles="0,0,0,0,0,0,0,0,0,0,0,0,0,0,0,0,0,0,0,0,0,0,0,0,0,0,0,0,0,0,0,0,0,0,0,0,0,0,0,0,0,0"/>
                <o:lock v:ext="edit" verticies="t"/>
              </v:shape>
              <v:shape id="Freeform 948" o:spid="_x0000_s1030" style="position:absolute;left:50260;top:14573;width:4715;height:5429;visibility:visible;mso-wrap-style:square;v-text-anchor:top" coordsize="2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" path="m151,152c184,111,203,61,210,9v,-3,-2,-5,-5,-5c205,2,203,,201,,83,10,27,126,6,228v,,,1,,1c5,229,5,230,4,230v-1,1,-2,3,-1,4c2,234,2,235,2,235v-2,3,2,7,5,4c7,238,7,238,7,238v1,,2,,2,-1c34,222,63,216,90,204v25,-11,44,-31,61,-52xm18,216v3,-14,7,-29,12,-44c29,183,28,195,26,206v-3,3,-5,7,-8,10xm22,221v1,-2,3,-4,5,-6c27,215,28,215,29,215v,,1,,1,-1c35,214,39,213,44,212v-8,3,-15,6,-22,9xm39,151v,,,-1,,-1c41,144,43,139,46,134v,18,-2,37,-6,56c39,191,38,192,37,193v,,,,,c36,193,35,194,35,195v,1,-1,2,-2,3c35,182,37,167,39,151xm165,16v,15,-4,29,-12,42c153,58,153,59,153,59v,,,,-1,c151,60,151,61,151,61v-3,4,-7,8,-10,12c144,56,147,39,149,22v5,-2,11,-4,16,-6xm178,13v1,6,1,13,-1,19c173,37,170,41,166,45v3,-10,5,-20,5,-30c173,14,176,13,178,13xm193,47v-9,1,-18,2,-26,6c170,49,173,45,177,42v6,-2,12,-4,19,-6c195,40,194,44,193,47xm185,72v,,,,-1,c170,75,155,79,141,82v5,-6,11,-12,16,-18c168,58,179,54,191,53v-1,7,-3,13,-6,19xm172,102v-1,,-2,-1,-3,c150,106,131,111,111,116v8,-9,15,-17,23,-26c134,90,134,90,134,90v16,-4,33,-8,49,-12c180,86,176,95,172,102xm157,129v-1,,-1,,-2,c132,134,110,139,87,144v6,-7,12,-14,17,-20c126,118,148,113,169,108v-4,7,-8,14,-12,21xm132,83v-8,9,-16,19,-24,28c115,87,120,63,122,38v1,-1,,-1,,-1c129,33,136,29,143,25v-2,20,-6,39,-11,58xm99,119v-1,1,-2,2,-1,3c94,127,89,132,85,137v5,-24,7,-49,7,-73c92,64,92,64,92,63v7,-8,15,-15,24,-21c113,68,107,94,99,119xm77,146v,,,,,c74,150,70,154,67,158v5,-23,7,-46,4,-69c76,82,81,76,86,70v,26,-3,51,-9,76xm58,169v-4,4,-7,8,-10,12c51,162,52,142,52,123v,,,-1,-1,-1c56,113,61,105,66,97v2,24,-1,48,-8,72xm47,190v5,-5,9,-10,13,-15c71,173,82,172,92,170v8,-2,15,-3,22,-5c119,164,127,160,133,160v-3,3,-5,5,-8,7c100,176,74,184,47,190xm137,155v,,,-1,-1,-1c128,153,115,159,107,161v-14,3,-27,5,-41,7c71,162,76,157,81,151v24,-5,47,-10,71,-16c152,136,152,136,152,136v-2,3,-5,7,-7,10c142,149,140,152,137,155xm197,29v-4,2,-8,3,-13,4c189,28,194,22,200,16v-1,5,-2,9,-3,13xm197,10v-4,5,-8,9,-12,14c185,20,185,16,184,12v5,-1,9,-2,13,-2xm75,201v-3,1,-5,2,-7,3c67,203,66,202,65,203v-11,1,-21,3,-32,5c35,205,38,201,41,198v,,,,,c42,198,43,198,44,197v24,-5,47,-12,70,-20c103,187,89,195,75,201xe" filled="f" stroked="f">
                <v:path arrowok="t" o:connecttype="custom" o:connectlocs="460262,8974;13471,513760;4490,527221;20207,531708;40413,484594;40413,484594;65110,482351;49394,495812;103278,300628;83072,432994;87562,338767;343513,132366;316571,163775;399642,29165;383926,33652;374945,118905;433320,105444;316571,183966;415358,161531;249215,260245;410868,174992;348003,289410;379436,242297;242480,249028;321061,56087;220028,273706;206557,141340;172879,327550;159408,199671;130220,379150;114504,273706;105524,426263;255951,370176;105524,426263;240234,361202;341268,302871;307590,347741;449036,35896;415358,53844;168389,450942;74091,466646;98788,441968" o:connectangles="0,0,0,0,0,0,0,0,0,0,0,0,0,0,0,0,0,0,0,0,0,0,0,0,0,0,0,0,0,0,0,0,0,0,0,0,0,0,0,0,0,0"/>
                <o:lock v:ext="edit" verticies="t"/>
              </v:shape>
              <v:shape id="Freeform 949" o:spid="_x0000_s1031" style="position:absolute;left:13033;top:12065;width:6175;height:7937;visibility:visible;mso-wrap-style:square;v-text-anchor:top" coordsize="27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" path="m242,238v15,-16,33,-52,8,-67c227,158,193,190,179,204v-17,19,-28,42,-32,66c143,245,137,220,130,196v9,-16,24,-25,37,-36c181,148,192,134,202,120v6,-8,22,-29,22,-44c224,75,224,75,223,74v,-4,-2,-7,-6,-10c217,64,216,64,216,64,200,47,172,55,155,71v-24,23,-34,60,-35,94c115,152,110,139,103,126v,-1,-1,-2,-2,-2c105,117,102,105,101,98,98,80,92,64,84,48,74,31,49,,29,23v-1,1,-1,3,-1,4c18,42,21,60,31,76v5,9,14,16,22,22c66,108,79,121,93,127v1,,1,1,2,1c95,129,95,129,95,130v22,44,34,90,42,138c113,222,69,164,25,199,,219,22,254,39,270v11,10,25,17,39,22c98,298,122,293,140,305v,,,1,,2c140,310,142,312,144,312v1,12,3,24,4,36c149,354,158,354,157,348v-1,-13,-3,-26,-5,-40c178,279,216,266,242,238xm254,192v3,28,-30,53,-50,66c186,270,168,280,152,295v1,-1,1,-1,1,-3c162,276,173,261,187,248v3,-2,-2,-7,-5,-4c172,254,162,265,155,278v3,-20,10,-38,21,-54c183,212,248,149,254,192xm215,76v1,16,-40,63,-45,68c158,157,143,166,131,179v3,-17,11,-33,22,-46c154,133,155,132,155,131v1,-1,2,-2,3,-3c160,125,155,121,153,124v-10,11,-18,24,-23,38c131,141,136,121,145,102,155,79,194,41,215,76xm38,28v1,-1,1,-2,1,-2c57,14,77,53,82,64v3,8,6,16,8,24c91,90,91,101,92,110,86,99,79,89,73,79v-3,-3,-8,,-6,3c75,93,82,104,88,115,76,107,64,96,54,88,37,74,21,48,38,28xm30,245c16,225,27,200,51,198v17,-2,31,11,42,22c112,240,129,267,140,293,124,277,106,261,87,248v-3,-2,-6,3,-3,5c100,264,115,277,129,290v-8,-2,-17,-2,-26,-3c74,285,46,270,30,245xe" filled="f" stroked="f">
                <v:path arrowok="t" o:connecttype="custom" o:connectlocs="561398,383422;330102,605403;375014,358757;503013,170410;487294,143503;348067,159198;231296,282521;226805,219739;65122,51571;69613,170410;208840,284763;213331,291490;56140,446204;175156,654732;314383,688365;332348,780297;341330,690607;570381,430508;341330,661458;419926,556073;348067,623340;570381,430508;381751,322881;343576,298217;354804,287006;291927,363242;482802,170410;87578,58298;202103,197316;163928,177136;197612,257857;85333,62782;114525,443962;314383,656974;188630,567285;231296,643520" o:connectangles="0,0,0,0,0,0,0,0,0,0,0,0,0,0,0,0,0,0,0,0,0,0,0,0,0,0,0,0,0,0,0,0,0,0,0,0"/>
                <o:lock v:ext="edit" verticies="t"/>
              </v:shape>
              <v:shape id="Freeform 950" o:spid="_x0000_s1032" style="position:absolute;left:43497;top:12065;width:6175;height:7937;visibility:visible;mso-wrap-style:square;v-text-anchor:top" coordsize="27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" path="m123,308v-2,14,-3,27,-5,41c118,354,127,354,127,349v2,-13,3,-25,5,-37c134,312,136,310,136,308v,-1,,-2,,-3c154,293,178,299,197,292v15,-5,29,-12,40,-22c254,254,275,219,251,199v-45,-35,-89,23,-113,69c146,220,158,174,180,130v1,,1,-1,1,-2c181,128,182,128,182,127v14,-6,28,-19,40,-28c231,92,239,85,245,76v9,-16,12,-34,3,-49c248,26,248,24,247,23,227,,201,31,192,48v-9,16,-14,32,-17,50c173,105,170,117,175,124v-1,,-2,1,-2,2c166,139,160,152,155,166v,-34,-10,-72,-34,-95c104,55,76,47,59,64v,,,,,c55,67,53,70,52,74v,1,,2,,2c52,91,68,112,74,120v10,15,21,28,34,40c121,171,137,180,145,196v-7,24,-12,49,-16,75c124,246,113,223,96,205,83,190,49,158,26,171v-26,15,-8,51,7,67c60,266,98,279,123,308xm100,224v11,17,18,35,21,54c113,266,104,254,93,244v-3,-2,-7,2,-4,4c103,261,114,276,122,293v,1,1,2,1,2c108,280,90,270,72,258,52,245,18,221,22,192v6,-42,70,20,78,32xm131,103v9,19,14,38,15,59c141,148,133,135,123,124v-3,-2,-7,1,-5,4c119,129,120,130,120,132v1,,2,1,3,1c134,146,141,162,144,179,133,166,117,157,105,145,100,139,60,93,61,77v21,-36,59,2,70,26xm221,88v-9,8,-22,20,-34,27c194,104,201,93,208,82v2,-3,-3,-6,-5,-3c196,89,190,99,183,110v2,-8,2,-20,3,-22c188,80,190,72,194,64v5,-11,25,-50,42,-38c237,27,237,27,238,28v17,21,1,46,-17,60xm172,287v-9,1,-17,2,-25,4c161,277,176,265,192,254v3,-3,,-8,-3,-6c169,262,152,277,136,294v11,-27,27,-53,47,-74c194,209,208,197,225,198v24,2,34,27,21,48c230,270,202,285,172,287xe" fillcolor="black [3213]" stroked="f">
                <v:path arrowok="t" o:connecttype="custom" o:connectlocs="264980,782539;296418,699576;305401,683881;532205,605403;309892,600918;406452,287006;498522,221981;556907,60540;431154,107627;392979,278037;348067,372210;132490,143503;116771,165925;166174,269068;325611,439477;215577,459657;74105,533651;224559,502260;208840,547105;273962,656974;161683,578496;224559,502260;327857,363242;264980,287006;276208,298217;235787,325124;294173,230950;419926,257857;455855,177136;417680,197316;529960,58298;496276,197316;330102,652489;424417,556073;410943,493291;552416,551589" o:connectangles="0,0,0,0,0,0,0,0,0,0,0,0,0,0,0,0,0,0,0,0,0,0,0,0,0,0,0,0,0,0,0,0,0,0,0,0"/>
                <o:lock v:ext="edit" verticies="t"/>
              </v:shape>
              <v:shape id="Freeform 951" o:spid="_x0000_s1033" style="position:absolute;left:20177;top:15319;width:5350;height:4683;visibility:visible;mso-wrap-style:square;v-text-anchor:top" coordsize="23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" path="m3,35c1,36,,38,1,40,,41,,43,,44,23,95,53,158,102,187v39,22,90,15,124,-13c226,174,227,174,227,173v2,,4,-1,4,-3c238,120,214,57,171,30,123,,51,13,3,35xm150,30v17,39,22,84,30,125c178,154,177,154,175,153,168,115,161,78,151,41v-1,-3,-7,-3,-6,1c154,78,162,114,168,150v-2,-1,-5,-2,-7,-3c153,105,141,65,127,25v8,1,16,3,23,5xm129,187v15,-9,30,-18,44,-28c174,159,175,160,176,160v-14,10,-29,21,-44,28c131,187,130,187,129,187xm121,24v14,39,25,79,33,119c147,139,140,135,134,131,134,96,119,57,108,23v,,,,,c108,23,108,23,108,23v4,,8,1,13,1xm78,155v12,-6,24,-11,36,-15c118,139,115,133,112,135v-12,4,-24,9,-36,15c75,150,75,151,74,152v-1,-1,-2,-3,-3,-4c87,142,103,136,119,130v,,,,1,-1c120,130,121,130,121,131v1,,1,1,1,1c122,135,125,135,127,134v,,,,,c112,143,97,150,81,157v,,,1,-1,1c79,157,79,156,78,155v,,,,,xm88,112v2,,3,,4,-1c99,115,106,120,113,125v,,,,,1c98,132,83,137,67,143,63,137,58,130,54,124v12,-4,23,-8,34,-12xm92,23v8,31,14,62,19,94c105,112,98,107,91,102,85,76,79,50,74,24v6,-1,12,-1,18,-1xm84,97v-1,,-1,,-1,c82,90,80,82,78,75v2,7,4,15,6,22xm127,127v-2,-16,-5,-32,-7,-48c124,95,127,112,128,127v-1,,-1,,-1,xm120,123v,-1,-1,-1,-2,-2c113,88,106,55,98,23v1,,2,,4,c110,56,116,89,120,123xm68,25v3,13,5,26,8,40c75,61,70,62,71,66v1,9,3,17,5,26c75,92,75,91,74,91,73,84,71,78,68,71,64,59,59,46,54,34v-1,-4,-7,-1,-5,2c52,46,56,55,59,64v3,7,6,15,8,22c58,80,50,74,41,68v,-1,,-1,,-2c34,57,27,47,20,38,36,32,52,27,68,25xm26,77v5,-1,10,-2,14,-2c50,81,59,87,68,94v,,,,,1c62,96,56,98,50,99v-2,1,-7,1,-10,2c35,94,30,85,26,77xm9,42v2,,4,-1,6,-2c15,40,15,41,15,41v4,6,8,11,13,17c22,54,17,51,11,47v,-2,-1,-3,-2,-5xm33,69v-3,1,-7,2,-10,3c21,67,19,62,16,58v6,4,11,7,17,11xm43,107v2,-1,5,-1,6,-1c52,105,56,104,59,103v5,-1,9,-2,14,-3c73,100,73,100,73,100v,,,,1,c74,100,75,99,75,99v1,1,2,1,3,2c78,101,78,102,78,102v,,,,,c71,104,63,106,55,108v-3,1,-1,7,3,6c60,113,62,113,64,112v1,1,2,,3,-1c73,110,79,108,84,106v1,,1,,1,c85,106,85,106,85,106v-11,5,-22,8,-32,12c52,118,52,118,52,118v,,-1,,-2,c49,116,48,114,46,112v-1,-2,-2,-4,-3,-5xm115,182v15,-7,29,-15,43,-24c161,156,158,151,154,153v-14,9,-29,18,-44,25c110,179,109,179,109,179v-6,-2,-11,-6,-16,-10c90,167,87,165,85,162v15,-7,31,-14,46,-23c131,139,132,138,132,138v11,7,23,13,34,18c152,166,138,175,123,183v-1,1,-1,1,-1,2c120,184,118,183,115,182xm142,189v14,-7,27,-18,41,-27c194,166,205,169,217,170v-22,16,-49,23,-75,19xm223,164v-13,-1,-25,-3,-36,-7c179,116,174,72,158,33v45,19,69,85,65,131xe" fillcolor="black [3213]" stroked="f">
                <v:path arrowok="t" o:connecttype="custom" o:connectlocs="0,98592;510262,387647;6744,78426;393374,342832;377639,336110;337177,67222;395621,358517;271990,53778;242768,51537;271990,53778;251759,302499;159597,331628;271990,293536;285477,300258;175332,347313;206802,248721;150606,320425;206802,51537;166341,53778;186571,217351;285477,284573;285477,284573;220289,51537;152854,56018;170837,206147;121384,76185;150606,192703;44957,85148;89914,168055;112392,221832;20231,94111;62940,129962;74179,154611;74179,154611;132623,230795;166341,224073;175332,228555;130375,255443;188819,237518;119136,264406;103401,250962;355160,354036;245016,401091;294468,311462;276485,410054;319195,423498;319195,423498;355160,73944" o:connectangles="0,0,0,0,0,0,0,0,0,0,0,0,0,0,0,0,0,0,0,0,0,0,0,0,0,0,0,0,0,0,0,0,0,0,0,0,0,0,0,0,0,0,0,0,0,0,0,0"/>
                <o:lock v:ext="edit" verticies="t"/>
              </v:shape>
              <v:shape id="Freeform 952" o:spid="_x0000_s1034" style="position:absolute;left:14779;top:7207;width:11621;height:12795;visibility:visible;mso-wrap-style:square;v-text-anchor:top" coordsize="517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" path="m511,63v-6,3,-47,28,-64,30c469,79,487,61,502,40v3,-3,-2,-6,-5,-3c483,57,465,73,445,87v3,-6,5,-14,6,-18c459,49,466,29,473,9v2,-3,-4,-5,-5,-1c462,22,457,35,452,49v-2,6,-4,12,-7,18c444,71,442,75,441,79v-1,2,-2,4,-2,7c433,59,432,32,437,5,438,1,432,,432,3v-6,29,-5,57,1,86c419,73,411,53,412,31v,-4,-6,-4,-6,c405,55,414,77,430,94v,,,1,,1c408,137,379,176,345,211v-17,18,-37,34,-57,49c272,272,249,291,227,296v37,-50,66,-104,93,-160c320,136,321,135,321,135v27,2,48,-8,69,-25c393,107,388,103,385,105v-16,14,-32,22,-52,24c336,127,339,125,341,123v12,-9,22,-19,31,-31c374,89,370,85,368,88v-6,7,-12,14,-18,20c345,112,332,126,323,127v2,-17,8,-33,19,-48c344,76,339,73,337,76v-11,14,-17,30,-19,47c311,105,309,87,311,68v1,-4,-6,-4,-6,c303,86,305,102,310,118,296,103,288,85,291,64v,-4,-6,-4,-6,c282,90,294,113,313,130v-9,18,-18,36,-27,53c284,175,282,166,280,157v6,-3,12,-21,13,-25c293,128,287,126,287,130v-1,4,-2,8,-3,11c283,143,282,145,281,147v-1,,-1,1,-2,2c279,148,279,148,279,148v1,-5,1,-11,1,-16c279,129,275,128,274,131v,1,-1,1,-1,2c273,134,273,135,274,136v,2,,4,,6c274,143,274,145,274,147v,,,,,c269,144,267,139,265,134v,-4,-6,-2,-5,1c261,142,265,147,269,152v-2,-1,-4,-2,-6,-3c261,147,254,143,256,139v2,-4,-3,-7,-5,-3c248,143,253,148,258,152v5,4,10,6,15,6c276,168,279,179,282,189v,1,,1,1,1c263,227,241,263,216,296,201,249,190,201,183,151v21,-5,37,-19,53,-34c239,114,234,110,232,112v-13,12,-26,24,-41,30c204,130,214,115,222,97v1,-3,-4,-6,-5,-3c209,112,198,128,184,141v5,-15,8,-30,8,-46c192,91,186,91,186,95v,15,-3,30,-8,45c165,127,150,114,145,97v-1,-4,-7,-2,-6,2c144,117,159,130,172,143v-6,-2,-12,-3,-17,-6c146,134,140,127,135,119v-1,-3,-7,,-5,3c134,130,140,135,147,140v8,6,18,6,27,10c175,150,175,150,175,150v-1,1,-1,2,-1,3c181,200,191,246,205,291,152,254,109,206,79,150v6,-3,12,-8,15,-11c105,130,114,118,120,105v1,-4,-4,-7,-6,-3c110,111,105,119,98,127v-2,2,-11,11,-18,16c85,138,89,128,90,125v8,-19,10,-39,6,-59c95,63,89,64,90,68v3,12,3,24,1,37c90,110,88,114,87,119v-3,6,-8,12,-10,18c77,112,73,89,64,65v-1,-3,-7,-2,-6,2c66,87,70,108,71,130,60,110,49,90,38,70v-1,-4,-6,-1,-5,3c45,95,57,117,68,139,45,128,25,110,13,87,11,83,6,86,8,90v13,23,32,42,57,53c50,158,17,128,7,119v-3,-3,-7,1,-4,4c16,135,50,165,68,148v33,63,80,116,138,155c207,304,207,304,207,304v14,87,4,176,30,262c238,571,247,569,245,563,221,480,229,393,217,309v1,-1,1,-1,1,-2c240,305,260,290,277,278v22,-14,42,-30,61,-48c339,229,340,228,341,227v2,,4,,5,c347,227,347,227,347,227v16,-3,31,-9,44,-18c393,213,397,217,401,218v10,3,22,-4,31,-8c436,208,433,203,429,205v-5,2,-10,5,-16,6c409,213,406,214,402,212v,,-2,-1,-3,-3c400,209,401,209,402,209v7,-2,13,-6,18,-10c423,197,420,192,417,194v-3,3,-6,4,-10,6c407,201,401,203,398,204v4,-6,8,-13,14,-17c415,185,412,180,409,182v-6,4,-10,9,-13,15c396,191,397,186,401,182v3,-2,-2,-7,-4,-4c390,184,389,194,390,202v-13,9,-26,15,-41,18c384,185,414,144,438,99v,,,,,c443,104,455,106,460,106v18,3,36,-1,51,-9c515,95,512,90,508,92v-10,5,-21,8,-33,9c473,101,460,101,451,99v21,-4,56,-26,63,-31c517,65,514,60,511,63xe" filled="f" stroked="f">
                <v:path arrowok="t" o:connecttype="custom" o:connectlocs="1128335,89634;1013703,154619;1015951,109802;986731,192713;973245,199436;966502,210640;647332,582621;721505,302515;748477,289070;827146,197195;768706,177027;699028,152378;654075,143414;642836,410075;645084,291310;627102,333887;615864,293551;615864,318201;595635,300274;591140,333887;579901,340609;636093,425761;530452,262179;498985,217362;431554,212881;325913,217362;348390,306996;330409,313719;391096,342850;211282,311478;220273,284588;215777,147896;195548,266661;130365,150137;74173,163582;17981,201676;6743,275624;465270,681218;487746,692422;759715,515395;779945,508673;970997,470578;903567,475060;944025,445929;894576,457133;890081,441447;876595,452652;984483,221844;1141821,206158;1155307,152378" o:connectangles="0,0,0,0,0,0,0,0,0,0,0,0,0,0,0,0,0,0,0,0,0,0,0,0,0,0,0,0,0,0,0,0,0,0,0,0,0,0,0,0,0,0,0,0,0,0,0,0,0,0"/>
              </v:shape>
              <v:shape id="Freeform 1033" o:spid="_x0000_s1035" style="position:absolute;left:47926;width:9224;height:20002;visibility:visible;mso-wrap-style:square;v-text-anchor:top" coordsize="411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" path="m406,601v-6,,-10,2,-15,4c372,609,353,611,333,612v-22,1,-43,-4,-64,-5c244,606,220,617,203,635,243,478,231,304,217,146v1,,1,-1,1,-1c218,145,219,145,219,145v13,11,33,12,48,4c298,132,318,80,359,89v6,1,8,-8,2,-9c357,79,353,79,349,79v-1,-1,-2,-2,-3,-2c341,77,337,77,333,78v,-4,-1,-8,-5,-9c329,69,329,69,329,69v2,1,4,-1,4,-2c333,66,333,66,333,65v1,,2,,4,-1c338,64,339,64,340,63v,,,-1,,-1c341,62,341,61,342,61v,-1,,-1,,-2c342,62,342,65,342,68v-1,4,5,5,6,2c348,64,348,59,348,53v-1,-4,-7,-2,-6,2c342,56,342,57,342,58v-1,-2,-3,-3,-5,-1c337,57,337,57,337,57v-1,,-1,,-1,-1c336,56,335,56,335,55v,,,-1,-1,-2c333,53,333,53,332,52v3,1,5,-4,2,-5c332,45,330,41,331,38v,,,-1,-1,-1c332,37,333,36,334,36v2,-1,2,-3,1,-4c334,30,333,30,331,31v-2,1,-5,1,-7,c324,31,323,31,323,31v7,-4,14,-8,21,-12c347,17,344,12,340,14v-4,3,-9,5,-14,8c327,19,323,17,321,20v-2,2,-3,5,-5,7c314,30,317,32,320,31v,1,1,1,1,1c320,33,320,36,322,37v1,,2,,3,c325,37,325,38,325,38v,,,1,,1c323,38,319,39,320,42v1,4,1,8,2,11c323,55,324,55,325,55v,1,,1,,1c326,56,326,57,326,57v1,1,3,2,4,3c329,59,327,59,326,59v-3,-2,-4,3,-2,5c321,65,319,68,318,71v-3,1,-5,3,-8,4c307,78,310,83,313,81v1,-1,3,-2,4,-3c317,79,317,80,317,80v-13,4,-25,9,-36,18c283,86,285,74,290,63v,,,,1,-1c292,61,292,60,291,59v2,-2,3,-5,5,-7c298,51,299,50,301,48v,,1,-1,1,-1c304,45,306,44,308,43v5,-2,3,-11,-2,-8c300,37,295,40,292,44,280,54,267,63,254,73v3,-5,6,-9,9,-13c266,57,260,54,258,57v-5,6,-10,14,-14,21c244,78,244,78,244,78v-1,2,-2,3,-2,5c239,86,236,89,233,92,246,62,262,34,282,7v1,-1,1,-3,,-3c282,2,281,1,280,v-1,,-3,,-4,2c276,2,276,1,276,1v-4,-1,-5,5,-2,6c274,7,275,7,275,7,256,33,240,60,228,89v-3,-9,-5,-18,-9,-26c218,59,212,61,214,64v4,13,8,26,10,39c224,104,223,104,223,105v-1,-6,-2,-12,-5,-18c208,66,191,49,176,31v-3,-4,-10,1,-7,5c179,51,180,67,172,83v-2,5,-8,10,-9,15c160,93,157,87,153,82,145,70,131,63,117,61v,,,,-1,c115,60,114,60,114,61v-1,,-2,,-3,c110,61,109,61,109,61v-1,,-1,,-2,c105,60,103,62,104,64v-3,2,-4,7,1,8c136,82,130,122,154,139v17,12,36,11,54,8c222,308,235,485,192,644,162,619,152,580,127,551,96,513,54,512,9,516v-2,1,-3,1,-4,2c1,518,,525,5,527v23,9,42,23,57,43c75,587,81,609,95,625v20,23,51,30,80,34c175,659,175,659,175,659v1,2,3,2,5,1c182,660,184,661,187,661,163,741,124,816,63,881v-4,5,2,11,6,7c132,821,172,744,196,661v,,1,-1,1,-1c236,649,273,667,313,664v15,-1,29,-9,41,-18c366,638,379,621,393,614v4,-1,9,-2,13,-3c409,611,410,609,410,607v1,-2,,-6,-4,-6xm226,140v13,4,27,4,40,-1c253,147,239,151,226,140xm331,51v-1,,-1,,-2,c329,51,328,50,328,49v,,,,,c329,50,330,51,331,51xm323,75v,,,,1,c324,74,325,74,325,74v2,1,2,3,2,4c326,79,324,79,323,79v-1,-1,-1,-3,,-4xm279,110v8,-7,17,-13,27,-16c298,99,290,105,283,112v-3,3,2,7,4,4c292,111,297,107,303,103v-8,8,-18,19,-28,29c274,130,272,129,270,130v-6,4,-13,6,-20,7c258,134,266,130,271,122v2,-3,4,-7,6,-11c278,111,279,111,279,110xm277,67v-4,3,-7,7,-10,12c264,82,270,85,272,82v2,-3,3,-5,5,-7c277,76,277,77,277,77v-4,17,-5,35,-20,46c250,129,240,130,230,130v12,-6,23,-13,34,-22c266,105,262,101,259,103v-9,9,-20,16,-31,22c234,117,242,111,249,105v4,-2,1,-7,-3,-5c239,106,232,112,225,119,236,97,257,82,277,67xm177,93v3,-5,6,-11,8,-17c185,78,185,80,184,81v,4,6,4,6,c191,76,191,72,191,67v2,5,3,10,5,15c197,86,203,84,202,80v-1,-2,-2,-4,-2,-6c212,90,215,106,212,124v-3,-7,-5,-15,-5,-23c207,97,201,97,201,101v,7,1,14,3,20c200,114,198,106,198,98v,-4,-6,-4,-6,c192,107,195,115,198,123v-2,-4,-4,-9,-5,-14c192,105,186,107,187,111v1,7,4,13,9,19c182,123,164,109,177,93xm139,97v-2,-5,-5,-10,-8,-15c140,91,146,102,150,114v2,3,7,2,6,-2c153,103,148,95,143,87v3,3,6,7,9,11c153,98,153,98,153,99v4,7,8,15,13,21c173,127,180,133,187,137v-9,-3,-17,-8,-23,-16c162,118,157,123,160,126v4,6,10,10,17,13c175,139,174,139,173,139,153,134,146,113,139,97xm82,587c69,559,48,538,21,525v15,4,29,11,42,21c66,549,70,544,67,542,59,535,50,530,41,526v11,2,22,5,33,10c78,537,81,532,77,531v-5,-3,-11,-5,-16,-7c71,525,81,528,90,532v20,8,34,27,44,45c150,603,163,631,186,651v-5,-3,-10,-5,-15,-9c157,623,142,605,125,588v-1,-1,-1,-2,-3,-2c116,579,110,574,103,568v-3,-3,-7,2,-4,4c119,590,138,609,154,630v-5,-5,-10,-10,-15,-16c137,611,132,615,135,618v7,9,15,17,24,24c153,639,147,635,142,630v-2,-3,-6,1,-4,4c143,639,148,643,154,646v-9,-2,-18,-5,-26,-9c105,628,93,608,82,587xm318,654v-22,6,-48,-2,-71,-6c243,648,238,647,234,647v22,-4,43,-8,65,-12c303,634,301,628,297,629v-27,5,-55,10,-82,15c229,636,245,632,263,632v3,1,3,-5,,-6c244,626,227,631,211,639v23,-21,53,-24,86,-20c318,622,338,621,358,619v-9,3,-17,4,-26,5c328,625,328,631,332,630v6,,12,-1,18,-3c341,632,322,643,316,639v-3,-2,-6,3,-3,5c321,650,333,641,341,638v7,-3,14,-7,21,-10c349,639,336,649,318,654xe" fillcolor="black [3213]" stroked="f">
                <v:path arrowok="t" o:connecttype="custom" o:connectlocs="603671,1361157;491465,325153;783202,177152;738319,154728;763005,141273;767493,152485;767493,130061;751784,123334;742807,85212;742807,69515;763005,31394;718122,69515;729343,85212;729343,123334;731587,132304;702413,181637;650798,141273;675484,107637;655286,98667;547568,174910;632845,15697;619380,2242;491465,141273;489221,195092;365793,219758;255831,136788;233390,143516;430873,1444127;11221,1181762;392723,1477763;154845,1991280;794423,1448612;911117,1347702;742807,114364;742807,114364;733831,174910;686704,210789;617136,296001;621624,248910;610404,183879;516150,291516;558789,235455;397211,208546;428629,150243;475756,278062;444338,219758;419653,248910;293981,183879;341108,219758;368038,271334;311934,217516;150357,1215399;136892,1175035;383746,1439642;222169,1282672;356817,1439642;287249,1428430;525127,1450854;590207,1417217;803399,1388066;709146,1432915;713634,1466551" o:connectangles="0,0,0,0,0,0,0,0,0,0,0,0,0,0,0,0,0,0,0,0,0,0,0,0,0,0,0,0,0,0,0,0,0,0,0,0,0,0,0,0,0,0,0,0,0,0,0,0,0,0,0,0,0,0,0,0,0,0,0,0,0,0"/>
                <o:lock v:ext="edit" verticies="t"/>
              </v:shape>
              <v:shape id="Freeform 1038" o:spid="_x0000_s1036" style="position:absolute;left:52482;top:18811;width:604;height:1191;visibility:visible;mso-wrap-style:square;v-text-anchor:top" coordsize="2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" path="m7,49c12,35,18,20,26,7,27,4,22,,20,4,13,18,6,32,1,48v-1,3,5,5,6,1xe" filled="f" stroked="f">
                <v:path arrowok="t" o:connecttype="custom" o:connectlocs="15640,110077;58091,15725;44685,8986;2234,107831;15640,110077" o:connectangles="0,0,0,0,0"/>
              </v:shape>
              <v:shape id="Freeform 1042" o:spid="_x0000_s1037" style="position:absolute;left:52752;top:18637;width:1905;height:1365;visibility:visible;mso-wrap-style:square;v-text-anchor:top" coordsize="8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" path="m2,23v,,-1,1,-1,1c,27,2,29,4,29v1,2,1,3,2,5c7,38,13,36,12,33,11,32,11,32,11,31v,,,,,-1c12,28,12,25,12,23v,1,,2,1,4c14,29,17,29,18,28v,1,,2,,3c17,35,23,35,24,31v,-1,,-3,,-5c25,26,25,26,26,26v2,-1,3,-3,4,-4c30,23,29,25,28,25v-4,2,-1,8,3,6c32,30,33,28,34,27v,1,-1,1,-1,2c31,32,36,35,38,32v,,,1,,1c38,37,44,37,44,33v,-2,,-3,2,-4c47,31,47,34,45,36v-1,1,,2,,3c44,43,49,47,52,43v,-1,,-1,,-1c52,41,52,41,52,41v1,2,3,2,4,1c56,43,56,43,56,44v,1,,3,2,3c60,48,62,47,62,45v,-1,1,-3,1,-4c64,41,64,42,64,43v1,2,3,2,5,1c69,45,68,45,68,46v-1,4,5,5,6,2c75,45,76,43,76,41v,2,,4,1,5c76,49,75,52,75,55v-1,4,5,6,6,2c81,54,82,51,82,48v1,,1,-1,1,-2c83,45,84,43,84,41v,-1,,-2,-1,-2c85,36,80,33,78,36v1,-1,1,-1,1,-2c80,34,81,33,82,32v3,-3,-2,-7,-5,-4c75,30,72,33,69,35v,,-1,1,-1,1c68,36,68,35,68,34,67,32,65,32,64,32v1,-2,-2,-6,-4,-4c59,29,58,29,58,30,57,27,53,27,52,29v,-2,-1,-3,-2,-5c50,24,50,24,49,23v1,,1,-1,1,-2c50,18,49,16,49,14v,-2,-2,-3,-4,-2c44,12,43,14,43,15v1,3,1,5,1,7c44,23,44,23,45,23v-1,1,-2,1,-3,1c43,24,43,23,43,23v2,-4,-3,-7,-5,-3c37,22,36,24,35,26v1,-3,1,-6,-1,-9c34,16,32,15,31,16,30,15,30,14,30,13,29,12,28,11,26,11v,,-1,1,-1,1c25,10,25,7,25,4,24,,18,,19,4v,3,,7,,10c15,15,12,19,12,23v,-1,,-1,,-2c12,20,11,18,9,18v,,-1,1,-1,1c7,19,7,18,7,18,6,18,6,17,5,17,4,16,2,16,1,17,,18,,19,,21v1,1,1,1,2,2xm70,40v,,,1,,1c70,41,70,41,70,41v,,-1,-1,-1,-2c70,40,70,40,70,40xm60,35v-1,1,-1,2,-2,4c58,38,58,37,58,37v1,-1,1,-1,2,-2xm18,22v,1,,1,,2c18,23,18,23,18,22xe" filled="f" stroked="f">
                <v:path arrowok="t" o:connecttype="custom" o:connectlocs="2241,53715;13447,76096;24653,69382;26894,51477;40341,62667;53788,69382;58271,58191;62753,55953;76200,60429;85165,71620;98612,73858;100853,80572;116541,96239;116541,91763;125506,98477;138953,100715;143435,96239;152400,102953;170329,91763;168088,123096;183776,107430;188259,91763;174812,80572;183776,71620;154641,78334;152400,76096;134471,62667;116541,64905;109818,51477;109818,31334;96371,33572;100853,51477;96371,51477;78441,58191;69476,35810;58271,24619;56029,8952;42582,31334;26894,47000;17929,42524;11206,38048;0,47000;156882,89525;156882,91763;156882,89525;129988,87286;134471,78334;40341,53715" o:connectangles="0,0,0,0,0,0,0,0,0,0,0,0,0,0,0,0,0,0,0,0,0,0,0,0,0,0,0,0,0,0,0,0,0,0,0,0,0,0,0,0,0,0,0,0,0,0,0,0"/>
                <o:lock v:ext="edit" verticies="t"/>
              </v:shape>
              <v:shape id="Freeform 1081" o:spid="_x0000_s1038" style="position:absolute;left:51831;top:18653;width:683;height:1349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" path="m9,11c9,10,8,10,8,9,7,8,6,7,5,8,4,8,3,8,3,9,,13,2,19,7,20v,,1,,1,c10,21,13,20,13,18v1,1,3,,4,-1c18,30,20,44,23,57v1,3,7,2,6,-2c27,46,25,37,24,27v4,,4,-6,,-6c24,21,23,21,23,21v,-1,,-3,,-5c23,16,23,16,23,16v,,,,,c24,18,28,19,29,16,30,12,29,7,26,4,25,2,23,3,22,4,22,,16,,16,4v,,,1,,2c16,6,16,6,16,6,12,5,9,8,9,11xm15,11v,,,-1,,-1c15,10,15,11,15,11xm13,10v,,,,,c13,10,13,10,14,10v-1,,-1,,-1,xe" filled="f" stroked="f">
                <v:path arrowok="t" o:connecttype="custom" o:connectlocs="20479,24739;18203,20241;11377,17992;6826,20241;15928,44979;18203,44979;29581,40481;38682,38232;52335,128191;65988,123693;54610,60722;54610,47228;52335,47228;52335,35983;52335,35983;52335,35983;65988,35983;59161,8996;50060,8996;36407,8996;36407,13494;36407,13494;20479,24739;34132,24739;34132,22490;34132,24739;29581,22490;29581,22490;31856,22490;29581,22490" o:connectangles="0,0,0,0,0,0,0,0,0,0,0,0,0,0,0,0,0,0,0,0,0,0,0,0,0,0,0,0,0,0"/>
                <o:lock v:ext="edit" verticies="t"/>
              </v:shape>
              <v:shape id="Freeform 1083" o:spid="_x0000_s1039" style="position:absolute;left:55895;top:11588;width:4747;height:8414;visibility:visible;mso-wrap-style:square;v-text-anchor:top" coordsize="21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" path="m201,110v-2,-2,-5,-1,-6,c189,111,183,115,182,122v,1,,2,,3c146,134,114,152,87,178v17,-32,35,-63,52,-94c141,85,144,85,146,84v7,-4,14,-9,15,-17c161,60,156,53,149,54v-2,,-4,2,-4,4c144,57,143,57,142,57v-11,-1,-13,12,-9,20c132,78,132,78,132,79v-6,11,-13,22,-19,34c110,98,106,83,102,68v,,,-1,,-1c106,52,113,39,125,29v3,3,7,4,11,1c144,26,147,13,141,6,136,,125,,121,8v,1,,1,,2c120,12,120,13,119,15v,2,,4,1,6c120,22,120,22,120,22,109,30,101,41,97,54,94,47,91,40,88,33v4,-4,6,-10,5,-14c92,13,87,8,81,9,62,5,61,41,79,39v,,1,,1,-1c93,66,101,94,106,124v,,,1,,1c89,156,71,187,57,220v-4,9,-7,18,-10,27c47,240,47,232,46,225,43,213,37,203,28,195v4,-7,7,-16,2,-22c25,167,17,168,13,174v-1,,-2,,-3,1c3,181,,190,5,198v4,7,11,7,17,3c32,211,37,222,39,236v1,11,-2,22,1,33c40,269,40,270,41,270v-8,32,-10,66,-8,99c33,375,42,375,42,369v-2,-32,,-64,7,-94c61,256,78,241,99,232v4,2,9,2,12,-2c116,225,117,214,112,208v-5,-5,-16,-5,-18,3c94,212,94,213,94,213v-2,4,-2,8,-1,12c78,231,66,241,55,252v4,-11,8,-23,13,-34c70,213,72,208,74,204v1,,2,-1,3,-2c105,168,142,145,185,133v1,2,4,4,7,5c199,140,206,136,208,129v3,-7,-2,-15,-7,-19xm142,66v2,,4,-2,4,-4c147,63,148,63,149,63v2,,3,1,3,3c152,69,148,72,146,73v-1,1,-2,2,-3,2c142,76,141,75,141,74v-1,-2,-2,-9,1,-8xm133,21v,,-1,1,-1,1c132,23,131,23,131,23v-1,-1,-2,-4,-2,-5c128,15,129,10,133,12v,,1,,2,c136,15,134,19,133,21xm76,18v1,1,3,1,5,c81,18,81,18,81,18v,,1,,1,c83,18,84,20,84,21v,3,-3,7,-5,8c76,31,73,21,76,18xm11,189v1,-3,2,-5,4,-6c18,183,21,181,21,178v,-2,2,2,2,2c24,182,23,184,23,185v-1,3,-2,5,-4,7c19,192,19,193,18,193v,,,,,1c14,197,11,192,11,189xm105,224v-1,1,-4,-1,-4,-2c100,219,103,216,105,215v,,,,,c105,215,105,215,105,215v1,2,2,7,,9xm195,130v-3,,-4,-3,-4,-6c190,121,194,119,197,119v3,4,5,10,-2,11xe" fillcolor="black [3213]" stroked="f">
                <v:path arrowok="t" o:connecttype="custom" o:connectlocs="438670,246803;409425,280458;312693,188468;362184,150326;326190,130133;299195,172762;254203,253534;229458,150326;305944,67310;272200,17949;267701,33655;269951,49361;197964,74041;182217,20193;179967,85259;238456,280458;105731,554186;62988,437515;29245,390398;11248,444246;87734,529505;92233,605790;94483,827913;222709,520531;251954,466683;211461,477901;123727,565404;166469,457708;416174,298408;467914,289433;319441,148082;335189,141351;328440,163788;317192,166031;299195,47117;294696,51604;299195,26924;299195,47117;182217,40386;184466,40386;177717,65066;24745,424053;47241,399373;51741,415078;40493,433028;24745,424053;227208,498094;236207,482388;236207,502581;429671,278215;438670,291677" o:connectangles="0,0,0,0,0,0,0,0,0,0,0,0,0,0,0,0,0,0,0,0,0,0,0,0,0,0,0,0,0,0,0,0,0,0,0,0,0,0,0,0,0,0,0,0,0,0,0,0,0,0,0"/>
                <o:lock v:ext="edit" verticies="t"/>
              </v:shape>
              <v:shape id="Freeform 1084" o:spid="_x0000_s1040" style="position:absolute;left:58197;top:13541;width:6287;height:6461;visibility:visible;mso-wrap-style:square;v-text-anchor:top" coordsize="2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" path="m279,155v-5,-18,-17,-39,-34,-48c250,102,252,94,254,88v,-1,,-3,1,-4c255,83,255,83,255,83v,-3,1,-5,1,-8c256,75,256,75,257,75v,-1,,-2,,-3c259,60,261,49,268,40v,-1,,-1,,-1c272,36,269,30,264,31v-18,3,-36,6,-54,9c203,42,197,44,193,48,182,34,166,21,162,6v,-2,-1,-3,-3,-3c157,,152,1,152,6v,19,-16,32,-30,45c115,22,76,31,60,12v-3,-5,-9,1,-7,5c64,41,24,72,49,93,36,97,21,108,10,98v-3,-3,-7,,-8,3c1,101,,103,,105v3,23,17,47,41,56c21,179,17,211,11,236v-1,4,3,7,6,5c31,234,48,242,62,241v13,,25,-5,35,-12c99,235,103,240,106,246v11,14,29,21,36,38c143,288,150,288,150,283v1,-19,19,-29,30,-42c183,244,188,245,192,246v22,2,47,-10,67,3c261,253,269,251,267,246v-7,-26,-17,-51,-29,-75c237,171,237,170,237,170v1,,2,-1,3,-1c242,167,269,157,270,160v1,5,10,3,8,-2c279,157,279,156,279,155xm237,99v-1,,-2,1,-2,1c234,100,234,99,234,99v1,,2,-1,4,-1c237,98,237,99,237,99xm244,86v,,,,,c244,86,244,86,245,86v,,-1,,-1,xm242,88v,,,,-1,1c241,89,241,89,241,89v-3,2,-6,4,-10,5c235,92,238,90,242,88xm234,45v3,,6,-1,8,-1c243,46,245,47,247,46v,-1,,-1,1,-1c244,48,241,50,238,53v-3,3,1,7,4,4c246,54,249,51,253,48v-2,5,-3,10,-4,15c248,68,248,72,247,76v-6,5,-12,10,-19,13c225,90,227,95,231,94v,,-1,,-1,c227,95,228,99,230,100v,,-1,,-1,1c227,101,225,100,224,100v-10,,-20,1,-31,4c202,97,212,90,221,83v3,-2,,-7,-3,-5c215,81,212,83,208,85v3,-2,5,-5,7,-8c218,74,214,70,211,73v-4,5,-9,10,-13,15c199,84,200,81,201,77v2,-7,,-13,-3,-20c203,47,226,47,234,45xm133,51v9,-8,18,-15,23,-25c155,34,153,41,149,49v-2,3,3,6,5,3c159,43,161,35,162,26v9,13,23,24,29,40c199,85,174,107,161,114v-6,3,-10,6,-15,9c148,120,149,118,151,116v2,-4,-3,-7,-5,-3c144,115,142,118,140,121v1,-9,5,-18,11,-26c153,92,149,88,147,91v-7,8,-11,18,-12,28c134,115,134,112,135,108v1,-3,-5,-5,-5,-1c128,112,128,117,129,123v-3,-5,-7,-9,-12,-12c105,93,114,68,133,51xm89,87v1,1,1,2,2,3c90,89,90,89,89,88v,,,-1,,-1xm61,43v1,-3,1,-6,2,-8c63,35,63,35,64,36v1,4,2,9,3,13c68,53,74,51,73,48v,-2,-1,-4,-1,-6c72,43,73,44,74,45v2,3,7,,5,-3c76,38,73,33,70,29v18,6,40,8,43,26c114,57,114,58,115,58v-5,6,-10,13,-12,21c103,80,102,82,102,83v-1,-2,-1,-5,-2,-7c99,72,93,74,94,78v1,3,2,7,4,11c95,86,93,83,92,79v-2,-3,-7,,-5,3c87,83,87,83,88,84v-4,-2,-8,3,-5,6c86,93,88,96,91,98v,,,,,c81,95,70,92,59,92v1,-2,,-3,-2,-4c39,77,56,56,61,43xm12,116v5,4,12,8,19,9c35,126,36,120,32,119v-6,-1,-12,-4,-17,-9c22,112,29,111,36,107v21,-10,53,-6,74,10c113,120,115,123,118,125v-1,,-1,,-2,c109,122,101,122,94,121v-3,,-5,5,-1,6c96,127,99,128,102,128v-3,1,-5,2,-8,4c91,134,94,140,97,137v6,-4,13,-5,19,-2c115,135,114,136,112,137v-11,7,-18,15,-32,18c50,164,21,144,12,116xm94,220c78,231,62,234,44,231v-5,-1,-10,-2,-14,-2c32,227,34,225,37,223v3,-2,-2,-7,-4,-4c32,219,32,220,31,220v9,-12,20,-23,33,-31c67,186,64,181,61,183v-10,8,-19,16,-27,25c37,202,41,198,46,193v3,-3,-1,-7,-4,-4c36,194,31,201,27,207v4,-17,10,-33,23,-42c51,164,51,164,51,164v10,2,21,2,32,c94,162,106,149,118,144v-7,5,-14,10,-21,15c94,162,97,167,100,165v5,-4,10,-8,15,-11c102,169,92,184,92,207v,4,1,8,2,13c94,220,94,220,94,220xm144,271c134,257,117,248,108,232v-18,-31,-1,-57,20,-79c124,164,122,176,127,187v2,4,7,1,6,-3c129,176,130,168,132,159v3,12,9,23,11,35c143,198,149,196,148,193v-2,-14,-9,-26,-11,-40c145,171,164,188,174,203v7,9,7,18,3,25c177,229,176,230,176,231v-7,13,-25,25,-32,40xm252,227v-3,-5,-7,-10,-10,-15c240,209,235,212,237,215v2,3,4,7,7,10c239,221,235,218,231,214v-3,-2,-8,2,-5,4c232,223,238,228,243,233v-3,-2,-6,-4,-9,-6c231,224,227,228,230,231v1,1,2,2,3,3c233,234,233,234,233,234v-9,,-41,10,-47,-1c188,229,189,224,190,219v,-14,-7,-24,-17,-35c179,187,184,190,191,191v11,2,22,-2,31,-8c225,181,227,178,230,176v9,16,16,33,22,51xm235,161v-17,9,-24,25,-48,20c170,178,158,162,149,147v4,3,8,5,13,6c166,153,167,148,164,147v-4,-1,-7,-2,-11,-4c155,143,157,143,158,143v7,,15,-1,22,-2c184,141,184,135,180,135v-6,1,-11,1,-16,2c159,137,154,138,149,137v13,-15,36,-21,55,-26c235,103,259,124,268,151v-11,-1,-27,7,-33,10xe" fillcolor="black [3213]" stroked="f">
                <v:path arrowok="t" o:connecttype="custom" o:connectlocs="572521,188450;577011,161528;471488,89738;341267,13461;110014,208641;92052,361195;217782,513750;404132,540671;534353,383630;624160,354465;525372,222101;547824,192937;541088,199667;525372,100955;534353,118903;554559,170502;516391,224345;496184,186206;473733,163772;525372,100955;345758,116659;327796,275944;339022,213128;291873,240049;199821,195180;136956,96468;163898,107686;157163,65060;229008,186206;206556,177232;204311,219858;136956,96468;33678,246779;260441,280431;211047,296135;179614,347734;67355,513750;143691,424012;94298,424012;186350,367925;258196,345491;323306,607974;298609,412794;307589,343248;323306,607974;547824,504776;525372,509263;417603,522723;498430,410551;419848,406064;343512,320813;368209,307352;527617,361195" o:connectangles="0,0,0,0,0,0,0,0,0,0,0,0,0,0,0,0,0,0,0,0,0,0,0,0,0,0,0,0,0,0,0,0,0,0,0,0,0,0,0,0,0,0,0,0,0,0,0,0,0,0,0,0,0"/>
                <o:lock v:ext="edit" verticies="t"/>
              </v:shape>
              <v:shape id="Freeform 1085" o:spid="_x0000_s1041" style="position:absolute;left:37226;top:10398;width:9033;height:9604;visibility:visible;mso-wrap-style:square;v-text-anchor:top" coordsize="40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" path="m392,27v-1,1,-1,1,-2,2c384,32,378,35,372,38,375,23,370,3,352,2,336,,323,12,317,26,314,20,310,14,304,8v-2,-2,-4,-2,-6,c297,8,297,9,296,10v-16,32,-11,70,13,96c290,132,263,152,238,171v-28,20,-58,37,-93,42c159,172,180,135,207,101v10,5,22,3,31,-4c251,89,256,73,260,59v3,-2,3,-8,-2,-8c252,51,247,52,242,54v,-11,-7,-21,-18,-23c214,28,204,35,201,44v-3,-3,-6,-6,-10,-9c189,33,187,34,185,35v,,-1,1,-1,1c168,57,175,86,197,99v-46,60,-74,131,-80,206c117,305,116,305,116,305,94,284,78,258,70,228v1,-2,1,-3,2,-5c109,214,108,153,106,124v,-2,-1,-3,-2,-3c102,119,100,118,98,119v-5,2,-9,5,-12,7c79,113,64,107,48,110v-16,4,-25,21,-25,36c19,144,15,141,12,138v-5,-3,-10,5,-5,8c3,156,1,166,2,175v-1,1,-1,2,-1,3c1,178,1,178,1,178v-1,2,,4,2,5c7,208,28,228,57,231v1,1,3,,3,-2c61,230,61,230,61,230v9,33,27,63,53,86c114,316,115,316,115,316v,37,6,72,18,107c135,428,143,426,141,420,130,387,124,353,124,318v25,3,47,-29,62,-45c191,277,197,278,203,278v12,-1,20,-11,27,-19c231,258,231,257,231,256v2,-2,1,-6,-2,-7c227,248,226,248,224,248v2,-9,-3,-19,-12,-22c203,223,195,226,190,233v-2,-1,-3,-3,-4,-4c185,227,182,225,179,226v-18,9,-17,34,-1,43c171,276,165,283,158,290v-9,8,-19,20,-32,19c128,279,133,250,142,222v36,-4,66,-20,95,-40c267,162,298,138,319,108v14,1,27,-12,37,-21c364,80,371,72,377,64v6,-8,11,-20,18,-28c396,36,396,36,396,36v1,-1,2,-2,2,-3c402,30,396,24,392,27xm78,212v2,-4,3,-7,5,-10c84,199,81,197,79,198v1,-5,3,-9,4,-13c85,181,79,179,78,183v-3,7,-5,13,-7,20c70,206,69,208,68,211v-5,-31,,-65,30,-82c99,152,99,198,78,212xm37,130v,1,-1,1,-1,2c35,135,41,137,42,133v1,-4,2,-7,3,-11c45,121,46,121,47,120v,,,,,c44,136,44,152,46,168v1,4,6,2,6,-1c49,152,50,137,53,122v1,2,2,5,3,8c57,134,62,133,62,129v-1,-4,-3,-8,-4,-11c67,118,76,124,79,132v,,,,,c64,148,58,169,57,191,51,177,42,165,31,154v1,-1,1,-1,1,-3c31,144,33,136,37,130xm14,151v23,18,39,43,44,72c58,223,57,222,57,222,22,218,1,184,14,151xm195,268v2,1,5,1,8,1c200,270,197,270,195,268xm211,265v1,-2,-1,-6,-4,-4c204,263,200,264,197,263v6,-6,15,-8,24,-7c218,259,215,262,211,265xm195,241v2,-6,9,-9,15,-6c215,237,216,242,215,247v-7,,-14,2,-20,6c195,250,195,246,194,243v1,-1,1,-2,1,-2xm180,236v6,6,8,15,4,23c183,255,182,251,183,247v,-4,-6,-4,-6,c177,250,177,254,177,257v-4,-6,-3,-15,3,-21xm212,94v4,-12,13,-22,24,-28c238,66,239,65,240,64v3,-1,6,-2,10,-3c244,78,232,102,212,94xm209,53v-1,-9,6,-15,14,-13c232,42,234,50,233,58v-7,3,-13,8,-18,14c217,66,220,61,222,56v2,-4,-3,-7,-5,-3c217,53,216,54,216,54v,,,,,c217,50,211,49,210,52v,3,,5,-1,7c209,58,208,57,208,56v1,-1,1,-2,1,-3xm189,45v12,12,18,29,13,47c185,82,179,62,189,45xm324,34v2,-11,10,-20,21,-23c362,6,366,28,362,39v,2,,3,1,4c357,47,352,51,346,55v-1,1,-3,3,-4,4c343,56,339,53,337,56v-1,1,-3,3,-4,5c336,54,339,47,343,41v1,-4,-4,-7,-6,-3c334,45,330,52,327,60v1,-3,2,-6,3,-9c332,48,327,45,325,48v,1,-1,2,-1,3c323,46,323,42,321,37v1,,2,-1,3,-3xm302,19v18,23,14,49,11,77c295,74,291,45,302,19xm367,63v-8,9,-27,32,-42,36c331,86,338,74,349,64v8,-7,19,-14,29,-19c374,51,371,57,367,63xe" fillcolor="black [3213]" stroked="f">
                <v:path arrowok="t" o:connecttype="custom" o:connectlocs="835878,85273;683083,17952;694318,237865;465126,226645;579722,114445;451644,98737;413445,80785;260650,684424;238180,278258;193241,282746;26964,309674;2247,399434;128078,518367;256156,709108;316825,942486;456138,623836;514560,558759;426927,522855;399963,603640;319072,498171;799927,195229;889806,80785;175265,475731;186500,415143;152795,473487;83138,291722;101114,273770;103361,376994;125831,291722;177512,296210;69657,345578;31458,338846;31458,338846;438162,601396;442656,590176;438162,540807;438162,567736;404457,529587;397716,554271;476361,210937;561746,136885;501078,89761;498831,125665;485349,121177;467373,125665;453891,206449;775210,24684;777457,123421;748246,136885;734764,134641;728023,114445;678589,42636;824644,141373;849360,100981" o:connectangles="0,0,0,0,0,0,0,0,0,0,0,0,0,0,0,0,0,0,0,0,0,0,0,0,0,0,0,0,0,0,0,0,0,0,0,0,0,0,0,0,0,0,0,0,0,0,0,0,0,0,0,0,0,0"/>
                <o:lock v:ext="edit" verticies="t"/>
              </v:shape>
              <v:shape id="Freeform 1096" o:spid="_x0000_s1042" style="position:absolute;left:64468;top:7905;width:13319;height:12097;visibility:visible;mso-wrap-style:square;v-text-anchor:top" coordsize="59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" path="m592,134v,-2,-2,-4,-5,-5c544,128,500,129,459,140v30,-17,61,-32,91,-46c556,92,551,84,546,86v-23,11,-46,22,-69,34c490,108,502,95,513,80v9,-12,18,-24,28,-35c552,33,568,15,584,13v2,-1,3,-2,4,-3c588,10,588,10,588,10,593,8,591,,585,1,521,17,444,55,450,134v,,1,,1,c425,149,399,164,375,180,407,129,448,74,423,12v-2,-5,-10,-3,-8,3c415,15,415,15,415,16v-1,,-1,1,-1,2c404,51,381,78,365,108v-14,28,-19,60,-18,91c347,199,347,199,347,200v-23,16,-46,34,-67,53c297,215,315,176,326,136,338,94,326,48,314,7v-1,-5,-9,-3,-9,1c305,9,305,9,305,9,290,28,285,50,280,73v-7,28,-21,52,-34,78c224,194,223,240,257,276v-27,27,-51,57,-71,90c174,323,181,279,185,235v5,-51,-4,-95,-22,-142c163,93,163,93,163,92v-1,-4,-8,-5,-9,c144,149,129,208,126,266v-1,44,14,89,53,113c166,402,155,426,147,452,136,420,123,389,102,362,91,348,78,338,63,329,45,319,25,316,7,305v-3,-2,-6,1,-6,5c,310,,311,1,312v11,36,28,70,52,98c78,439,115,446,141,470v-5,21,-9,42,-11,64c129,540,138,540,139,534v3,-36,12,-70,24,-101c172,448,191,450,207,452v26,3,52,1,77,-3c335,441,383,417,422,383v5,-3,-2,-10,-6,-6c415,378,414,378,414,379v-1,-1,-2,-1,-4,-1c336,398,237,357,173,409v4,-9,9,-18,14,-27c189,382,191,380,190,377v,,,,,c199,361,209,347,220,332v24,34,70,36,108,30c382,355,432,323,477,292v5,-4,,-11,-5,-8c472,284,472,284,472,284v-1,,-2,,-3,c421,289,374,293,326,298v-33,4,-65,8,-96,21c240,307,250,295,261,284v2,1,3,1,5,c267,285,268,286,270,286v40,-4,83,-5,123,-16c432,260,468,231,502,210v1,,1,-1,1,-1c505,207,507,205,508,203v2,-3,,-7,-4,-7c445,203,374,204,319,232v13,-11,27,-21,41,-31c362,201,363,200,364,199v,,,,,-1c381,187,398,176,415,165v20,18,48,13,72,9c523,169,557,154,589,139v2,-1,3,-3,3,-5xm137,244v5,-45,15,-89,23,-133c166,129,172,147,176,166v4,25,2,51,,76c174,262,171,282,171,302v-1,,-1,,-2,c164,302,164,311,169,311v1,,1,-1,1,-1c170,327,172,344,176,361v-1,-1,-1,-1,-2,-2c171,354,168,349,165,343v-6,-11,-9,-23,-11,-35c148,282,151,253,152,227v,-4,-6,-4,-6,c145,256,143,286,149,316v2,9,7,24,13,37c137,324,133,282,137,244xm16,329v7,10,16,19,26,26c59,368,77,379,88,398v2,3,7,,5,-3c84,380,72,370,58,360,42,348,28,336,17,321v7,2,13,4,20,7c57,334,72,344,87,359v27,26,41,63,52,98c117,440,90,432,69,413,44,392,27,360,16,329xm383,392v-59,15,-122,10,-181,24c198,417,200,423,204,422v61,-15,126,-9,187,-26c364,414,333,428,300,436v-20,6,-41,8,-61,8c219,445,178,447,169,425v54,-56,142,-28,214,-33xm383,96c396,74,410,54,419,30v13,60,-33,113,-62,163c357,193,356,193,356,193v-1,-35,9,-67,27,-97xm265,134v9,-17,17,-34,22,-53c293,60,295,38,308,19v12,43,20,86,5,129c300,189,281,228,264,268v-5,-40,2,-78,18,-114c294,128,308,103,310,74v,-4,-6,-4,-6,c301,111,279,142,267,176v-10,28,-12,58,-9,87c225,222,242,176,265,134xm342,306v38,-4,77,-8,115,-12c426,315,394,334,358,346,320,359,258,366,229,331v50,5,99,4,148,-4c381,326,379,321,375,321v-44,7,-88,9,-132,5c242,325,242,324,241,324v32,-12,66,-15,101,-18xm390,262v-36,11,-76,11,-114,14c328,216,416,214,491,207v,,,,,c459,227,426,251,390,262xm552,21c540,31,530,44,522,54v-21,25,-40,49,-63,71c459,70,504,39,552,21xm425,162v46,-21,95,-25,145,-24c549,147,528,155,506,161v-23,6,-59,15,-81,1xe" fillcolor="black [3213]" stroked="f">
                <v:path arrowok="t" o:connecttype="custom" o:connectlocs="1030941,313619;1071370,268817;1311698,29122;1313945,2240;842272,403225;932114,35842;779382,445788;732215,304659;685048,20161;577237,618278;366108,208333;283003,595877;229098,810930;2246,694443;316694,1052865;366108,969980;947837,857973;920884,846772;426751,844532;736707,810930;1060140,636199;516594,714604;606436,640680;1129768,468189;716493,519712;817565,443547;1322929,311379;359369,248655;384076,676522;381830,694443;370600,768368;327925,508512;307710,546594;197653,891575;38183,719085;312202,1023743;860241,878134;878209,887095;379584,952059;941099,67204;860241,215053;691786,42563;633389,344981;599698,394264;768152,685482;514348,741486;545792,730285;875963,586916;1102815,463709;1172443,120967;954575,362902;954575,362902" o:connectangles="0,0,0,0,0,0,0,0,0,0,0,0,0,0,0,0,0,0,0,0,0,0,0,0,0,0,0,0,0,0,0,0,0,0,0,0,0,0,0,0,0,0,0,0,0,0,0,0,0,0,0,0"/>
                <o:lock v:ext="edit" verticies="t"/>
              </v:shape>
              <v:shape id="Freeform 1097" o:spid="_x0000_s1043" style="position:absolute;left:5032;top:17097;width:2064;height:2905;visibility:visible;mso-wrap-style:square;v-text-anchor:top" coordsize="9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" path="m85,3c55,41,27,82,2,123v-2,4,3,7,5,4c32,85,60,45,90,6,92,3,87,,85,3xe" filled="f" stroked="f">
                <v:path arrowok="t" o:connecttype="custom" o:connectlocs="190673,6704;4486,274870;15702,283809;201889,13408;190673,6704" o:connectangles="0,0,0,0,0"/>
              </v:shape>
              <v:shape id="Freeform 1098" o:spid="_x0000_s1044" style="position:absolute;top:4064;width:8921;height:15938;visibility:visible;mso-wrap-style:square;v-text-anchor:top" coordsize="397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" path="m361,102v-1,-2,-4,-3,-6,-1c321,128,289,157,265,193v12,-33,25,-65,39,-95c307,93,298,90,296,95v-11,23,-21,47,-30,71c267,148,268,130,267,112,266,97,265,82,265,67v1,-16,1,-40,12,-53c278,13,278,11,277,10v,,,,,c281,5,273,,270,5,231,59,198,138,254,193v,1,1,1,1,1c245,221,235,250,227,278,218,218,213,150,154,119v-5,-3,-10,5,-5,7c150,127,150,127,151,127v-1,1,-1,2,,3c165,161,165,196,173,230v7,30,24,58,45,80c219,310,219,310,219,311v-7,28,-12,56,-16,84c191,355,179,314,162,276,143,236,104,209,68,186v-4,-3,-9,4,-6,7c62,193,62,194,62,194v1,24,12,43,23,64c99,284,104,312,110,340v11,47,41,82,90,87c198,466,199,504,205,542,168,517,145,479,119,443,90,402,54,375,10,350v,,,,,c6,347,,350,3,355v29,50,56,104,92,150c122,539,164,564,208,556v5,26,13,52,24,77c203,615,173,600,139,594v-17,-4,-34,-3,-51,c68,598,51,609,30,613v-4,,-4,5,-2,7c28,621,29,622,30,622v32,20,67,34,104,40c171,668,204,649,240,650v9,19,20,38,33,56c276,711,283,705,279,700,258,671,243,640,231,608v17,5,33,-6,46,-15c299,579,317,560,334,541v33,-40,54,-89,62,-140c397,395,388,395,387,400v,1,-1,2,-1,3c385,403,384,404,383,405,340,468,238,502,224,583v-3,-10,-6,-20,-8,-29c218,552,218,549,215,548v,,,,,c212,530,210,512,209,495v40,10,76,-20,101,-48c347,405,364,348,377,296v2,-6,-7,-9,-8,-3c369,293,369,293,369,294v-1,,-2,,-3,1c333,330,300,365,267,399v-23,25,-44,49,-59,78c208,462,208,446,209,431v2,-1,3,-2,4,-3c214,428,215,428,216,427v29,-30,60,-59,83,-92c323,301,331,256,343,218v,-1,,-2,,-2c344,213,344,211,343,208v,-3,-5,-5,-7,-2c295,249,242,296,219,354v3,-17,7,-34,11,-51c231,302,231,301,231,299v,,,,,c236,279,242,260,248,240v26,1,45,-21,61,-40c332,173,349,139,363,106v1,-2,,-3,-2,-4xm89,481c63,445,42,404,19,365v17,10,33,20,48,32c87,413,102,434,117,455v11,16,22,33,35,48c151,503,151,504,151,504v-5,4,1,10,6,7c157,510,157,510,157,510v11,13,23,25,37,35c194,545,193,544,192,544v-6,-1,-12,-4,-18,-6c163,533,153,526,143,519,122,503,105,479,89,458v-3,-3,-7,1,-5,4c102,486,121,510,145,528v7,6,21,14,34,20c141,543,111,513,89,481xm52,625v12,3,25,3,37,3c111,627,131,623,152,630v4,1,6,-4,2,-6c138,619,121,619,104,621v-20,1,-38,1,-56,-3c54,615,61,613,67,610v19,-8,38,-10,59,-9c163,603,197,622,229,641v-28,2,-54,14,-82,13c115,654,81,641,52,625xm371,433v-34,50,-85,87,-121,137c248,573,253,576,255,573v37,-51,90,-90,125,-143c372,463,357,493,338,521v-12,17,-26,32,-42,46c281,580,252,608,231,598v4,-77,89,-114,140,-165xm178,209v-4,-25,-6,-50,-15,-74c212,172,211,243,222,299v,,,1,-1,1c198,274,184,244,178,209xm114,314c110,295,104,277,96,260,87,240,74,222,72,199v37,25,70,53,88,95c176,333,188,376,201,417,171,390,151,357,140,318v-8,-27,-14,-54,-31,-78c107,237,102,241,104,244v22,30,26,67,39,101c153,373,171,397,193,417,141,408,124,362,114,314xm284,395v27,-29,53,-57,80,-85c354,346,342,382,323,414v-21,35,-63,81,-108,73c256,459,292,426,324,388v3,-3,-2,-6,-5,-3c291,419,258,449,222,475v-1,-1,-1,-1,-2,-1c236,444,260,420,284,395xm292,330v-20,31,-51,58,-77,85c215,336,281,276,332,222v,,,,,c321,259,312,298,292,330xm257,42v-2,15,-1,32,-1,45c257,119,258,149,255,181,219,140,233,86,257,42xm253,231v21,-45,56,-81,94,-112c338,139,327,159,314,178v-13,19,-35,50,-61,53xe" filled="f" stroked="f">
                <v:path arrowok="t" o:connecttype="custom" o:connectlocs="595532,432648;597780,372123;622500,31384;606769,11209;510135,623193;339341,284696;489910,694928;364061,618710;139332,434890;449458,957207;22473,784596;213493,1132059;312374,1331571;62924,1389855;539350,1457106;519124,1362955;889928,898922;860713,907889;483168,1228453;696661,1002041;829251,659060;467437,1069292;485415,957207;770821,484208;492157,793562;519124,670269;815767,237620;42699,818221;341588,1127576;352825,1143268;391029,1206036;188773,1035666;200009,1078259;341588,1412272;107870,1385372;514630,1436931;833745,970657;853971,963932;519124,1340538;366309,302630;400018,468516;161805,446099;314621,712861;321363,773387;638231,885472;483168,1091709;498899,1064808;656209,739762;746101,497658;575307,195028;568565,517833;568565,517833" o:connectangles="0,0,0,0,0,0,0,0,0,0,0,0,0,0,0,0,0,0,0,0,0,0,0,0,0,0,0,0,0,0,0,0,0,0,0,0,0,0,0,0,0,0,0,0,0,0,0,0,0,0,0,0"/>
                <o:lock v:ext="edit" verticies="t"/>
              </v:shape>
              <v:shape id="Freeform 1099" o:spid="_x0000_s1045" style="position:absolute;left:28575;top:1412;width:9255;height:18590;visibility:visible;mso-wrap-style:square;v-text-anchor:top" coordsize="412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" path="m377,307v-13,6,-14,21,-8,31c349,356,326,368,302,377v,,,,,c303,368,302,359,300,350v,-1,,-1,-1,-2c308,343,310,330,305,321v-3,-5,-8,-6,-13,-5c291,315,289,315,288,316v-5,4,-11,9,-13,15c271,342,281,352,292,351v,,,1,,2c294,361,294,369,293,377v,1,,2,,2c293,379,293,379,293,380v-8,8,-15,16,-23,25c269,396,268,388,267,379v1,-2,2,-5,1,-7c268,369,266,368,263,367v,-1,-1,-1,-3,-1c255,366,252,370,252,375v,2,1,5,2,6c255,382,257,383,259,383v1,10,2,21,4,31c244,438,226,464,212,491v-1,,-2,1,-2,2c210,493,210,494,210,494v-3,-18,-6,-36,-9,-54c202,439,202,437,202,435v,,1,-1,1,-1c211,418,219,402,228,386v1,,2,,3,c237,386,243,380,244,373v,-8,-6,-13,-14,-13c223,359,217,366,217,373v-1,3,1,6,3,8c212,396,205,410,198,424v-4,-23,-9,-47,-14,-70c184,353,184,352,184,351v22,-31,44,-63,67,-95c251,256,251,255,251,255v14,-11,28,-21,42,-32c294,224,296,225,297,225v18,2,27,-21,13,-32c306,190,300,192,296,195v-1,,-1,,-1,c288,197,284,204,284,211v,2,1,4,2,6c275,226,263,235,252,243v1,-11,-1,-22,-6,-32c252,206,253,196,246,190v-6,-5,-13,-1,-16,4c227,196,225,199,225,202v,7,5,12,11,12c237,215,237,215,238,215v5,10,7,21,5,33c243,249,243,250,244,251v-1,,-1,,-1,1c222,281,202,310,181,339,171,297,160,254,144,212v1,,2,-1,2,-3c148,184,147,159,145,134v,-1,1,-1,2,-2c154,123,156,106,141,103v-10,-1,-15,9,-12,17c128,125,128,129,132,133v1,2,2,2,4,3c138,156,139,175,138,195,121,153,101,113,75,77v,-1,1,-2,1,-3c77,64,77,53,77,43,89,41,93,24,82,17,79,15,75,14,71,15v-1,,-2,,-3,1c63,18,60,24,60,30v1,5,4,9,8,11c68,50,68,58,68,67,51,44,32,23,10,4,6,,,6,4,10,43,46,74,87,99,132,81,121,63,110,45,99v1,-3,1,-5,1,-8c45,83,36,79,28,80,21,82,16,90,19,97v,,,1,,2c21,106,28,109,35,108v2,,3,-1,5,-2c61,119,82,132,103,146v1,,2,,3,c123,180,137,216,148,252,128,242,108,231,89,218v2,-4,2,-10,-2,-14c83,198,74,197,68,202v-2,2,-3,5,-3,8c62,214,62,220,65,225v4,8,14,6,19,1c106,240,127,252,150,263v1,,1,1,2,1c161,294,169,325,175,356v5,23,10,46,14,69c177,417,165,409,152,402v,-1,-1,-1,-1,-2c148,397,145,394,143,390v-1,,-1,-1,-2,-1c124,363,106,336,89,310v2,-3,3,-7,2,-11c90,293,83,288,77,289v-1,,-2,,-3,c73,289,72,289,71,290v-6,3,-9,11,-6,17c67,314,74,317,81,315v17,25,34,51,51,76c114,381,96,373,78,365v,-2,,-3,-1,-4c75,352,65,347,57,351v-2,1,-4,2,-5,4c47,358,43,364,45,370v2,10,12,14,21,12c70,381,74,378,76,374v40,17,79,39,115,63c199,481,205,524,212,568v1,8,3,16,4,24c189,574,159,561,129,550v-1,,-1,,-1,c121,539,113,528,105,516v5,-5,4,-12,-1,-18c102,495,100,494,97,493v-1,-1,-2,-1,-4,-1c93,492,93,492,93,492v-1,-2,-4,-4,-6,-2c79,495,76,505,79,513v4,7,12,10,19,8c105,533,113,544,121,555v-4,5,-9,8,-14,11c107,566,107,566,106,566v-4,-3,-9,-2,-12,1c92,567,90,568,90,570v-2,6,,11,5,14c100,588,107,585,110,580v1,-2,2,-4,2,-6c117,571,122,567,127,562v1,1,3,,5,-1c140,564,149,567,157,571v-18,10,-63,32,-76,29c81,599,81,597,80,596,79,590,73,585,67,584v,-1,-2,-3,-5,-2c54,585,49,593,51,601v2,9,10,13,18,12c72,612,75,611,77,609v7,2,16,-2,23,-4c124,598,146,588,167,576v18,8,35,17,51,28c225,652,231,700,236,748,221,729,203,712,183,696v-5,-9,-10,-19,-14,-30c176,661,178,649,170,643v-2,-2,-4,-2,-6,-3c166,637,161,632,157,635v-6,5,-12,11,-11,19c147,661,152,667,158,668v1,1,2,1,2,1c161,669,161,669,161,670v,1,,3,2,3c165,680,168,686,171,692v-9,1,-18,2,-27,3c142,693,139,692,136,691v,-1,-1,-2,-2,-2c125,686,120,697,119,703v-2,7,3,14,9,16c139,724,149,714,148,704v8,-1,16,-2,24,-3c173,701,174,701,174,701v,,-1,1,-1,1c171,706,170,711,168,715v-1,2,1,5,3,5c174,721,176,719,177,717v1,-3,2,-7,4,-10c181,707,182,707,183,707v20,16,37,35,53,55c236,763,237,763,238,764v2,19,3,39,5,59c243,829,252,829,252,823v-3,-34,-6,-69,-10,-103c244,720,245,719,245,717v1,-2,1,-5,2,-7c262,692,277,675,294,658v5,3,10,6,15,9c309,668,309,669,309,669v2,6,7,8,12,7c326,675,329,670,328,665v,-5,-4,-8,-9,-8c317,657,315,658,314,659v-3,-1,-6,-3,-9,-5c318,648,331,641,344,634v6,5,16,6,24,3c380,631,382,615,377,604v-6,-12,-17,-9,-25,-2c342,604,336,615,338,626v,,1,,1,c328,633,317,639,305,644v3,-10,5,-21,7,-31c316,612,321,609,323,605v5,-7,2,-15,-3,-21c318,582,315,579,312,579v-3,,-5,2,-7,4c304,583,304,583,304,583v-13,5,-14,24,-1,29c301,623,299,633,296,644v-20,19,-38,39,-56,60c236,671,232,637,227,604v,-2,,-4,-1,-5c225,590,223,582,222,573v,-2,-1,-4,-1,-6c223,568,225,568,227,566v22,-20,43,-41,65,-62c305,501,318,497,331,493v6,12,23,15,33,5c373,489,369,472,358,466v-2,-1,-4,-1,-6,-1c352,464,352,464,351,464v-11,-1,-22,10,-22,21c319,488,309,490,298,493v3,-9,6,-19,8,-29c309,463,313,462,316,459v6,-8,3,-21,-7,-25c302,432,293,436,291,443v-2,4,-3,9,-1,13c292,459,294,462,297,463v-2,11,-5,22,-9,33c288,496,288,496,288,496v,1,-1,1,-1,1c287,497,286,497,286,498v-22,21,-44,41,-66,62c220,560,220,560,220,560v-3,-17,-5,-34,-8,-52c213,508,214,507,215,505v1,-2,2,-4,2,-7c218,498,218,498,218,498v22,-40,48,-76,79,-109c297,389,297,389,297,389v29,-10,54,-24,77,-44c375,346,376,347,377,348v1,,1,,2,c381,350,385,351,388,349v,,,-1,1,-1c399,348,409,340,410,328v2,-19,-18,-27,-33,-21xm301,210v,-1,,-1,,-1c302,208,303,209,301,210xm362,618v,,,,,c362,618,362,619,362,619v,,,-1,,-1xm296,338v,,,,,c296,339,296,339,296,339v,,,-1,,-1xe" fillcolor="black [3213]" stroked="f">
                <v:path arrowok="t" o:connecttype="custom" o:connectlocs="673917,784846;617757,742240;658192,852118;584062,820724;476235,1101026;456017,973209;487467,836421;563844,574059;664932,437271;552612,473150;534641,482119;323480,475392;289784,269090;170726,165939;134783,67272;222393,295999;42681,221999;332466,565089;146015,504544;424568,953027;199929,695149;146015,688422;128044,787088;429061,979936;235871,1157087;195436,1098784;238117,1269208;251596,1287147;179711,1336480;172972,1365631;411090,1560722;327973,1466540;384133,1551752;287538,1612297;377394,1603328;530148,1708721;550366,1607812;721091,1515873;772758,1421692;761526,1403753;700874,1298359;539134,1578661;509931,1269208;790730,1042724;709859,1029269;646961,1112238;494206,1255753;667178,872300;871600,782603;676164,468665;813193,1385813" o:connectangles="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6B98" w14:textId="77777777" w:rsidR="00D53923" w:rsidRDefault="00D53923">
      <w:r>
        <w:separator/>
      </w:r>
    </w:p>
    <w:p w14:paraId="760768D4" w14:textId="77777777" w:rsidR="00D53923" w:rsidRDefault="00D53923"/>
  </w:footnote>
  <w:footnote w:type="continuationSeparator" w:id="0">
    <w:p w14:paraId="582FF18B" w14:textId="77777777" w:rsidR="00D53923" w:rsidRDefault="00D53923">
      <w:r>
        <w:continuationSeparator/>
      </w:r>
    </w:p>
    <w:p w14:paraId="42525509" w14:textId="77777777" w:rsidR="00D53923" w:rsidRDefault="00D539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72E60"/>
    <w:multiLevelType w:val="hybridMultilevel"/>
    <w:tmpl w:val="2CECD7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E5712E"/>
    <w:multiLevelType w:val="hybridMultilevel"/>
    <w:tmpl w:val="8CA6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6E12B"/>
    <w:multiLevelType w:val="hybridMultilevel"/>
    <w:tmpl w:val="0FAA472E"/>
    <w:lvl w:ilvl="0" w:tplc="1330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40FA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A29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89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43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0D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A1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6A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F21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76FF7"/>
    <w:multiLevelType w:val="hybridMultilevel"/>
    <w:tmpl w:val="6A8E49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154DEB"/>
    <w:multiLevelType w:val="hybridMultilevel"/>
    <w:tmpl w:val="DFF41B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69C"/>
    <w:multiLevelType w:val="hybridMultilevel"/>
    <w:tmpl w:val="7BB678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073297">
    <w:abstractNumId w:val="9"/>
  </w:num>
  <w:num w:numId="2" w16cid:durableId="1735738843">
    <w:abstractNumId w:val="7"/>
  </w:num>
  <w:num w:numId="3" w16cid:durableId="537552719">
    <w:abstractNumId w:val="6"/>
  </w:num>
  <w:num w:numId="4" w16cid:durableId="396053678">
    <w:abstractNumId w:val="5"/>
  </w:num>
  <w:num w:numId="5" w16cid:durableId="1923173123">
    <w:abstractNumId w:val="4"/>
  </w:num>
  <w:num w:numId="6" w16cid:durableId="1775175177">
    <w:abstractNumId w:val="8"/>
  </w:num>
  <w:num w:numId="7" w16cid:durableId="119616964">
    <w:abstractNumId w:val="3"/>
  </w:num>
  <w:num w:numId="8" w16cid:durableId="1967006128">
    <w:abstractNumId w:val="2"/>
  </w:num>
  <w:num w:numId="9" w16cid:durableId="210773133">
    <w:abstractNumId w:val="1"/>
  </w:num>
  <w:num w:numId="10" w16cid:durableId="1680081473">
    <w:abstractNumId w:val="0"/>
  </w:num>
  <w:num w:numId="11" w16cid:durableId="156728692">
    <w:abstractNumId w:val="12"/>
  </w:num>
  <w:num w:numId="12" w16cid:durableId="209608539">
    <w:abstractNumId w:val="15"/>
  </w:num>
  <w:num w:numId="13" w16cid:durableId="29376837">
    <w:abstractNumId w:val="13"/>
  </w:num>
  <w:num w:numId="14" w16cid:durableId="129786115">
    <w:abstractNumId w:val="14"/>
  </w:num>
  <w:num w:numId="15" w16cid:durableId="966155418">
    <w:abstractNumId w:val="11"/>
  </w:num>
  <w:num w:numId="16" w16cid:durableId="1370399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97"/>
    <w:rsid w:val="0001203F"/>
    <w:rsid w:val="000204DF"/>
    <w:rsid w:val="00020E86"/>
    <w:rsid w:val="00035B7C"/>
    <w:rsid w:val="00071B0F"/>
    <w:rsid w:val="00075BA2"/>
    <w:rsid w:val="00086319"/>
    <w:rsid w:val="0009350A"/>
    <w:rsid w:val="000D4049"/>
    <w:rsid w:val="001011C8"/>
    <w:rsid w:val="00114C1E"/>
    <w:rsid w:val="00124376"/>
    <w:rsid w:val="001468E7"/>
    <w:rsid w:val="00162897"/>
    <w:rsid w:val="001772FF"/>
    <w:rsid w:val="001A6E4B"/>
    <w:rsid w:val="001D09F2"/>
    <w:rsid w:val="00204F5F"/>
    <w:rsid w:val="00245746"/>
    <w:rsid w:val="002A6C47"/>
    <w:rsid w:val="002C4BD7"/>
    <w:rsid w:val="002F3582"/>
    <w:rsid w:val="00314138"/>
    <w:rsid w:val="00354FAD"/>
    <w:rsid w:val="0036144B"/>
    <w:rsid w:val="003948A2"/>
    <w:rsid w:val="00431C47"/>
    <w:rsid w:val="004554BF"/>
    <w:rsid w:val="00457E2A"/>
    <w:rsid w:val="00491AC4"/>
    <w:rsid w:val="004A3DAB"/>
    <w:rsid w:val="004B01D8"/>
    <w:rsid w:val="004D5971"/>
    <w:rsid w:val="00500824"/>
    <w:rsid w:val="00520BB9"/>
    <w:rsid w:val="00556689"/>
    <w:rsid w:val="005673B8"/>
    <w:rsid w:val="0059699D"/>
    <w:rsid w:val="005B0F80"/>
    <w:rsid w:val="005C1037"/>
    <w:rsid w:val="005E3FDD"/>
    <w:rsid w:val="005F3D5C"/>
    <w:rsid w:val="00600970"/>
    <w:rsid w:val="006536D0"/>
    <w:rsid w:val="006578FD"/>
    <w:rsid w:val="006700B8"/>
    <w:rsid w:val="00674BAA"/>
    <w:rsid w:val="00697B84"/>
    <w:rsid w:val="006D5890"/>
    <w:rsid w:val="00731431"/>
    <w:rsid w:val="00733156"/>
    <w:rsid w:val="00754980"/>
    <w:rsid w:val="00776EC9"/>
    <w:rsid w:val="00783BC8"/>
    <w:rsid w:val="007A1081"/>
    <w:rsid w:val="007A18B7"/>
    <w:rsid w:val="007B07E9"/>
    <w:rsid w:val="007E1CE2"/>
    <w:rsid w:val="007F776A"/>
    <w:rsid w:val="00826D93"/>
    <w:rsid w:val="0084753B"/>
    <w:rsid w:val="00853521"/>
    <w:rsid w:val="0087066D"/>
    <w:rsid w:val="00885A67"/>
    <w:rsid w:val="008869B4"/>
    <w:rsid w:val="008C67D3"/>
    <w:rsid w:val="008E7C06"/>
    <w:rsid w:val="00987B00"/>
    <w:rsid w:val="00991DFF"/>
    <w:rsid w:val="009B0571"/>
    <w:rsid w:val="009E4B0F"/>
    <w:rsid w:val="009E64AC"/>
    <w:rsid w:val="00A05A49"/>
    <w:rsid w:val="00A11078"/>
    <w:rsid w:val="00A132DE"/>
    <w:rsid w:val="00A5444A"/>
    <w:rsid w:val="00A72981"/>
    <w:rsid w:val="00A814DB"/>
    <w:rsid w:val="00AA183A"/>
    <w:rsid w:val="00AB3870"/>
    <w:rsid w:val="00AC083A"/>
    <w:rsid w:val="00AC2B60"/>
    <w:rsid w:val="00AE3706"/>
    <w:rsid w:val="00AF3F83"/>
    <w:rsid w:val="00B006D3"/>
    <w:rsid w:val="00B24AD5"/>
    <w:rsid w:val="00B816AD"/>
    <w:rsid w:val="00B84E54"/>
    <w:rsid w:val="00BB0495"/>
    <w:rsid w:val="00BD16EA"/>
    <w:rsid w:val="00C51070"/>
    <w:rsid w:val="00C551B4"/>
    <w:rsid w:val="00C67DF1"/>
    <w:rsid w:val="00C86C52"/>
    <w:rsid w:val="00C8765D"/>
    <w:rsid w:val="00CB38DD"/>
    <w:rsid w:val="00CB7B3A"/>
    <w:rsid w:val="00D243EC"/>
    <w:rsid w:val="00D53923"/>
    <w:rsid w:val="00D7023D"/>
    <w:rsid w:val="00D75E3F"/>
    <w:rsid w:val="00D771EB"/>
    <w:rsid w:val="00D86A55"/>
    <w:rsid w:val="00D96A69"/>
    <w:rsid w:val="00DE1694"/>
    <w:rsid w:val="00DF1E78"/>
    <w:rsid w:val="00DF4274"/>
    <w:rsid w:val="00E347E2"/>
    <w:rsid w:val="00E4394C"/>
    <w:rsid w:val="00E51234"/>
    <w:rsid w:val="00E77F68"/>
    <w:rsid w:val="00EA54D7"/>
    <w:rsid w:val="00F358EA"/>
    <w:rsid w:val="00F37651"/>
    <w:rsid w:val="00F463DC"/>
    <w:rsid w:val="00F70AC9"/>
    <w:rsid w:val="00F83307"/>
    <w:rsid w:val="00F8778D"/>
    <w:rsid w:val="00F96B87"/>
    <w:rsid w:val="00FD00B7"/>
    <w:rsid w:val="00FE380E"/>
    <w:rsid w:val="1E3CC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3AB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6D0"/>
  </w:style>
  <w:style w:type="paragraph" w:styleId="Heading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Header">
    <w:name w:val="header"/>
    <w:basedOn w:val="Normal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A72981"/>
    <w:pPr>
      <w:spacing w:after="360"/>
      <w:contextualSpacing/>
      <w:jc w:val="right"/>
    </w:pPr>
    <w:rPr>
      <w:rFonts w:asciiTheme="majorHAnsi" w:hAnsiTheme="majorHAnsi"/>
      <w:caps/>
      <w:sz w:val="36"/>
    </w:rPr>
  </w:style>
  <w:style w:type="character" w:customStyle="1" w:styleId="TitleChar">
    <w:name w:val="Title Char"/>
    <w:basedOn w:val="DefaultParagraphFont"/>
    <w:link w:val="Title"/>
    <w:uiPriority w:val="2"/>
    <w:rsid w:val="00A72981"/>
    <w:rPr>
      <w:rFonts w:asciiTheme="majorHAnsi" w:hAnsiTheme="majorHAnsi"/>
      <w:caps/>
      <w:sz w:val="36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A5A5A5" w:themeColor="accent1" w:themeShade="BF"/>
        <w:left w:val="single" w:sz="2" w:space="10" w:color="A5A5A5" w:themeColor="accent1" w:themeShade="BF"/>
        <w:bottom w:val="single" w:sz="2" w:space="10" w:color="A5A5A5" w:themeColor="accent1" w:themeShade="BF"/>
        <w:right w:val="single" w:sz="2" w:space="10" w:color="A5A5A5" w:themeColor="accent1" w:themeShade="BF"/>
      </w:pBdr>
      <w:ind w:left="1152" w:right="1152"/>
    </w:pPr>
    <w:rPr>
      <w:rFonts w:eastAsiaTheme="minorEastAsia" w:cstheme="minorBidi"/>
      <w:i/>
      <w:iCs/>
      <w:color w:val="A5A5A5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styleId="GridTable1Light">
    <w:name w:val="Grid Table 1 Light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BD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A5A5A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jc w:val="center"/>
    </w:pPr>
    <w:rPr>
      <w:i/>
      <w:iCs/>
      <w:color w:val="A5A5A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A5A5A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A5A5A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4BD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4BD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4BD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4BD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4BD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4BD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4BD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styleId="PlainTable1">
    <w:name w:val="Plain Table 1"/>
    <w:basedOn w:val="Table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styleId="SmartHyperlink">
    <w:name w:val="Smart Hyperlink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938\AppData\Roaming\Microsoft\Templates\Floral%20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928D31E3D5439D9B1713C751718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6F428-8A23-492D-864E-C6F1424697F1}"/>
      </w:docPartPr>
      <w:docPartBody>
        <w:p w:rsidR="00E347E2" w:rsidRDefault="00E347E2">
          <w:pPr>
            <w:pStyle w:val="2B928D31E3D5439D9B1713C7517184E6"/>
          </w:pPr>
          <w:r w:rsidRPr="005673B8">
            <w:t>to</w:t>
          </w:r>
        </w:p>
      </w:docPartBody>
    </w:docPart>
    <w:docPart>
      <w:docPartPr>
        <w:name w:val="20F24322B95B4C42AB42A5B5BFE34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0C4B9-9E4B-4386-8541-14E90A9CE90D}"/>
      </w:docPartPr>
      <w:docPartBody>
        <w:p w:rsidR="00E347E2" w:rsidRDefault="00E347E2">
          <w:pPr>
            <w:pStyle w:val="20F24322B95B4C42AB42A5B5BFE34468"/>
          </w:pPr>
          <w:r w:rsidRPr="005673B8">
            <w:t>from</w:t>
          </w:r>
        </w:p>
      </w:docPartBody>
    </w:docPart>
    <w:docPart>
      <w:docPartPr>
        <w:name w:val="35F50E106B874FBF96C3270AEDD7B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7B49E-1788-4F6D-8444-E05A6CD346FD}"/>
      </w:docPartPr>
      <w:docPartBody>
        <w:p w:rsidR="00E347E2" w:rsidRDefault="00E347E2">
          <w:pPr>
            <w:pStyle w:val="35F50E106B874FBF96C3270AEDD7B32D"/>
          </w:pPr>
          <w:r w:rsidRPr="005673B8">
            <w:t>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32"/>
    <w:rsid w:val="007E6832"/>
    <w:rsid w:val="009F45FC"/>
    <w:rsid w:val="00E347E2"/>
    <w:rsid w:val="00F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928D31E3D5439D9B1713C7517184E6">
    <w:name w:val="2B928D31E3D5439D9B1713C7517184E6"/>
  </w:style>
  <w:style w:type="paragraph" w:customStyle="1" w:styleId="20F24322B95B4C42AB42A5B5BFE34468">
    <w:name w:val="20F24322B95B4C42AB42A5B5BFE34468"/>
  </w:style>
  <w:style w:type="paragraph" w:customStyle="1" w:styleId="35F50E106B874FBF96C3270AEDD7B32D">
    <w:name w:val="35F50E106B874FBF96C3270AEDD7B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DCC8E1-A41C-43C1-8F6A-391A2742F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B4593-2FCA-4B8C-BFF1-F1D0E10EF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A47BA-88B3-4272-A3FF-BB254539420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Floral memo</Template>
  <TotalTime>0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2024-04-25T12:44:00Z</dcterms:created>
  <dcterms:modified xsi:type="dcterms:W3CDTF">2024-04-26T11:23:00Z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