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878"/>
      </w:tblGrid>
      <w:tr w:rsidR="00CB7B3A" w14:paraId="3270F4E3" w14:textId="77777777" w:rsidTr="00CB7B3A">
        <w:tc>
          <w:tcPr>
            <w:tcW w:w="5264" w:type="dxa"/>
          </w:tcPr>
          <w:p w14:paraId="23F36068" w14:textId="2DB4AEF9" w:rsidR="00CB7B3A" w:rsidRDefault="00162897" w:rsidP="00CB7B3A">
            <w:pPr>
              <w:pStyle w:val="Title"/>
              <w:jc w:val="left"/>
              <w:rPr>
                <w:noProof/>
              </w:rPr>
            </w:pPr>
            <w:r>
              <w:rPr>
                <w:caps w:val="0"/>
                <w:noProof/>
              </w:rPr>
              <w:drawing>
                <wp:inline distT="0" distB="0" distL="0" distR="0" wp14:anchorId="218CF273" wp14:editId="6F5BBED4">
                  <wp:extent cx="4220845" cy="1158875"/>
                  <wp:effectExtent l="0" t="0" r="825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aps w:val="0"/>
                <w:color w:val="000000"/>
                <w:szCs w:val="36"/>
                <w:shd w:val="clear" w:color="auto" w:fill="FFFFFF"/>
              </w:rPr>
              <w:br/>
            </w:r>
          </w:p>
        </w:tc>
        <w:tc>
          <w:tcPr>
            <w:tcW w:w="5264" w:type="dxa"/>
          </w:tcPr>
          <w:p w14:paraId="38B66D1E" w14:textId="77777777" w:rsidR="00500824" w:rsidRDefault="00162897" w:rsidP="005673B8">
            <w:pPr>
              <w:pStyle w:val="Title"/>
            </w:pPr>
            <w:r>
              <w:t xml:space="preserve">thursday </w:t>
            </w:r>
          </w:p>
          <w:p w14:paraId="4AC63F23" w14:textId="4984E719" w:rsidR="00CB7B3A" w:rsidRDefault="00500824" w:rsidP="005673B8">
            <w:pPr>
              <w:pStyle w:val="Title"/>
              <w:rPr>
                <w:noProof/>
              </w:rPr>
            </w:pPr>
            <w:r>
              <w:t>FEBRUARY 15</w:t>
            </w:r>
            <w:r w:rsidRPr="00500824">
              <w:rPr>
                <w:vertAlign w:val="superscript"/>
              </w:rPr>
              <w:t>TH</w:t>
            </w:r>
            <w:r>
              <w:t xml:space="preserve">, </w:t>
            </w:r>
            <w:r w:rsidR="00162897">
              <w:t>202</w:t>
            </w:r>
            <w:r>
              <w:t>4</w:t>
            </w:r>
          </w:p>
        </w:tc>
      </w:tr>
    </w:tbl>
    <w:p w14:paraId="326F73C5" w14:textId="77777777" w:rsidR="00F37651" w:rsidRPr="0001203F" w:rsidRDefault="00F37651" w:rsidP="00CB7B3A">
      <w:pPr>
        <w:spacing w:after="0"/>
        <w:rPr>
          <w:sz w:val="2"/>
        </w:rPr>
      </w:pPr>
    </w:p>
    <w:tbl>
      <w:tblPr>
        <w:tblW w:w="4896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110"/>
        <w:gridCol w:w="9209"/>
      </w:tblGrid>
      <w:tr w:rsidR="005673B8" w14:paraId="7E9CEFDC" w14:textId="77777777" w:rsidTr="00162897">
        <w:trPr>
          <w:trHeight w:val="97"/>
        </w:trPr>
        <w:tc>
          <w:tcPr>
            <w:tcW w:w="1110" w:type="dxa"/>
            <w:tcBorders>
              <w:top w:val="single" w:sz="8" w:space="0" w:color="404040" w:themeColor="text1" w:themeTint="BF"/>
            </w:tcBorders>
          </w:tcPr>
          <w:p w14:paraId="78B91518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To:"/>
                <w:tag w:val="To:"/>
                <w:id w:val="1046877984"/>
                <w:placeholder>
                  <w:docPart w:val="2B928D31E3D5439D9B1713C7517184E6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  <w:tcBorders>
              <w:top w:val="single" w:sz="8" w:space="0" w:color="404040" w:themeColor="text1" w:themeTint="BF"/>
            </w:tcBorders>
          </w:tcPr>
          <w:p w14:paraId="6F6B3353" w14:textId="5126FD19" w:rsidR="005673B8" w:rsidRPr="00F358EA" w:rsidRDefault="00162897" w:rsidP="00162897">
            <w:pPr>
              <w:pStyle w:val="Heading2"/>
              <w:spacing w:after="0"/>
            </w:pPr>
            <w:r>
              <w:t>parent council members</w:t>
            </w:r>
          </w:p>
        </w:tc>
      </w:tr>
      <w:tr w:rsidR="005673B8" w14:paraId="38F81DDD" w14:textId="77777777" w:rsidTr="00162897">
        <w:trPr>
          <w:trHeight w:val="104"/>
        </w:trPr>
        <w:tc>
          <w:tcPr>
            <w:tcW w:w="1110" w:type="dxa"/>
          </w:tcPr>
          <w:p w14:paraId="65AABCBC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From:"/>
                <w:tag w:val="From:"/>
                <w:id w:val="-628706206"/>
                <w:placeholder>
                  <w:docPart w:val="20F24322B95B4C42AB42A5B5BFE34468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</w:tcPr>
          <w:p w14:paraId="62177533" w14:textId="2FB1F267" w:rsidR="005673B8" w:rsidRPr="00F358EA" w:rsidRDefault="00162897" w:rsidP="00162897">
            <w:pPr>
              <w:pStyle w:val="Heading2"/>
              <w:spacing w:after="0"/>
            </w:pPr>
            <w:r>
              <w:t>bonnie desjardins, administration ldss</w:t>
            </w:r>
          </w:p>
        </w:tc>
      </w:tr>
      <w:tr w:rsidR="005673B8" w14:paraId="53542AF6" w14:textId="77777777" w:rsidTr="00162897">
        <w:trPr>
          <w:trHeight w:val="97"/>
        </w:trPr>
        <w:tc>
          <w:tcPr>
            <w:tcW w:w="1110" w:type="dxa"/>
          </w:tcPr>
          <w:p w14:paraId="219E7630" w14:textId="77777777" w:rsidR="005673B8" w:rsidRPr="005673B8" w:rsidRDefault="00000000" w:rsidP="00162897">
            <w:pPr>
              <w:pStyle w:val="Heading1"/>
              <w:spacing w:after="0"/>
            </w:pPr>
            <w:sdt>
              <w:sdtPr>
                <w:alias w:val="Subject:"/>
                <w:tag w:val="Subject:"/>
                <w:id w:val="-136491269"/>
                <w:placeholder>
                  <w:docPart w:val="35F50E106B874FBF96C3270AEDD7B32D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9209" w:type="dxa"/>
          </w:tcPr>
          <w:p w14:paraId="5728CD2D" w14:textId="53DA3CA4" w:rsidR="005673B8" w:rsidRPr="00F358EA" w:rsidRDefault="00500824" w:rsidP="00162897">
            <w:pPr>
              <w:pStyle w:val="Heading2"/>
              <w:spacing w:after="0"/>
            </w:pPr>
            <w:r>
              <w:t>3</w:t>
            </w:r>
            <w:r w:rsidRPr="00500824">
              <w:rPr>
                <w:vertAlign w:val="superscript"/>
              </w:rPr>
              <w:t>rd</w:t>
            </w:r>
            <w:r>
              <w:t xml:space="preserve"> </w:t>
            </w:r>
            <w:r w:rsidR="00162897">
              <w:t>parent council meeting</w:t>
            </w:r>
          </w:p>
        </w:tc>
      </w:tr>
      <w:tr w:rsidR="005673B8" w14:paraId="7D5AD749" w14:textId="77777777" w:rsidTr="00162897">
        <w:trPr>
          <w:trHeight w:val="91"/>
        </w:trPr>
        <w:tc>
          <w:tcPr>
            <w:tcW w:w="1110" w:type="dxa"/>
            <w:tcBorders>
              <w:bottom w:val="single" w:sz="8" w:space="0" w:color="404040" w:themeColor="text1" w:themeTint="BF"/>
            </w:tcBorders>
          </w:tcPr>
          <w:p w14:paraId="5F01039F" w14:textId="2E9EF232" w:rsidR="005673B8" w:rsidRPr="005673B8" w:rsidRDefault="005673B8" w:rsidP="005673B8">
            <w:pPr>
              <w:pStyle w:val="Heading1"/>
            </w:pPr>
          </w:p>
        </w:tc>
        <w:tc>
          <w:tcPr>
            <w:tcW w:w="9209" w:type="dxa"/>
            <w:tcBorders>
              <w:bottom w:val="single" w:sz="8" w:space="0" w:color="404040" w:themeColor="text1" w:themeTint="BF"/>
            </w:tcBorders>
          </w:tcPr>
          <w:p w14:paraId="44F4C5F3" w14:textId="7571ED06" w:rsidR="005673B8" w:rsidRPr="00F358EA" w:rsidRDefault="005673B8" w:rsidP="007A1081">
            <w:pPr>
              <w:pStyle w:val="Heading2"/>
            </w:pPr>
          </w:p>
        </w:tc>
      </w:tr>
      <w:tr w:rsidR="00A72981" w14:paraId="2ED4CAF0" w14:textId="77777777" w:rsidTr="00162897">
        <w:trPr>
          <w:trHeight w:hRule="exact" w:val="220"/>
        </w:trPr>
        <w:tc>
          <w:tcPr>
            <w:tcW w:w="1110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1020DD2" w14:textId="77777777" w:rsidR="00A72981" w:rsidRDefault="00A72981" w:rsidP="00A72981"/>
        </w:tc>
        <w:tc>
          <w:tcPr>
            <w:tcW w:w="9209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66D90655" w14:textId="77777777" w:rsidR="00A72981" w:rsidRDefault="00A72981" w:rsidP="00A72981"/>
        </w:tc>
      </w:tr>
    </w:tbl>
    <w:p w14:paraId="11273396" w14:textId="77777777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>
        <w:t>Welcome</w:t>
      </w:r>
    </w:p>
    <w:p w14:paraId="28CCD4F6" w14:textId="682E5642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Items for New Business</w:t>
      </w:r>
      <w:r w:rsidR="00C67DF1">
        <w:t xml:space="preserve"> – no new items of business</w:t>
      </w:r>
    </w:p>
    <w:p w14:paraId="51404C4E" w14:textId="77777777" w:rsidR="00162897" w:rsidRPr="00CF7FBF" w:rsidRDefault="00162897" w:rsidP="00162897">
      <w:pPr>
        <w:pStyle w:val="ListParagraph"/>
        <w:numPr>
          <w:ilvl w:val="0"/>
          <w:numId w:val="12"/>
        </w:numPr>
        <w:spacing w:after="0" w:line="259" w:lineRule="auto"/>
      </w:pPr>
      <w:r w:rsidRPr="00CF7FBF">
        <w:t>Principals’ Report</w:t>
      </w:r>
    </w:p>
    <w:p w14:paraId="1DA075AB" w14:textId="17657AA3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Connect Mentorship program – 90% success rate </w:t>
      </w:r>
      <w:r w:rsidR="009E64AC">
        <w:t xml:space="preserve">of students passing their </w:t>
      </w:r>
      <w:proofErr w:type="gramStart"/>
      <w:r w:rsidR="009E64AC">
        <w:t>classes</w:t>
      </w:r>
      <w:proofErr w:type="gramEnd"/>
    </w:p>
    <w:p w14:paraId="1F39848C" w14:textId="7F05CB02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Words Matter Presentation – Feb. </w:t>
      </w:r>
      <w:proofErr w:type="gramStart"/>
      <w:r>
        <w:t>8</w:t>
      </w:r>
      <w:r w:rsidRPr="00500824">
        <w:rPr>
          <w:vertAlign w:val="superscript"/>
        </w:rPr>
        <w:t>th</w:t>
      </w:r>
      <w:proofErr w:type="gramEnd"/>
      <w:r>
        <w:t xml:space="preserve"> </w:t>
      </w:r>
    </w:p>
    <w:p w14:paraId="0E3CA798" w14:textId="720AB11C" w:rsidR="00162897" w:rsidRDefault="00162897" w:rsidP="00204F5F">
      <w:pPr>
        <w:pStyle w:val="ListParagraph"/>
        <w:numPr>
          <w:ilvl w:val="1"/>
          <w:numId w:val="14"/>
        </w:numPr>
        <w:spacing w:after="160" w:line="259" w:lineRule="auto"/>
      </w:pPr>
      <w:r w:rsidRPr="46FC954E">
        <w:t xml:space="preserve">Report Card Distribution – </w:t>
      </w:r>
      <w:r w:rsidR="00500824">
        <w:t>Monday Feb. 12</w:t>
      </w:r>
      <w:r w:rsidR="00500824" w:rsidRPr="00500824">
        <w:rPr>
          <w:vertAlign w:val="superscript"/>
        </w:rPr>
        <w:t>th</w:t>
      </w:r>
      <w:r w:rsidR="00500824">
        <w:t xml:space="preserve"> </w:t>
      </w:r>
    </w:p>
    <w:p w14:paraId="27B9AC25" w14:textId="67644333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History, Harm, Healing &amp; </w:t>
      </w:r>
      <w:proofErr w:type="spellStart"/>
      <w:r>
        <w:t>Honour</w:t>
      </w:r>
      <w:proofErr w:type="spellEnd"/>
      <w:r>
        <w:t xml:space="preserve"> Presentations - Feb. 20</w:t>
      </w:r>
      <w:r w:rsidRPr="00500824">
        <w:rPr>
          <w:vertAlign w:val="superscript"/>
        </w:rPr>
        <w:t>th</w:t>
      </w:r>
      <w:r>
        <w:t xml:space="preserve"> &amp; 21</w:t>
      </w:r>
      <w:r w:rsidRPr="00500824">
        <w:rPr>
          <w:vertAlign w:val="superscript"/>
        </w:rPr>
        <w:t>st</w:t>
      </w:r>
      <w:r>
        <w:t xml:space="preserve"> </w:t>
      </w:r>
    </w:p>
    <w:p w14:paraId="30783A65" w14:textId="0B4AB16A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Parent/Teacher Interviews – March 6</w:t>
      </w:r>
      <w:r w:rsidRPr="00500824">
        <w:rPr>
          <w:vertAlign w:val="superscript"/>
        </w:rPr>
        <w:t>th</w:t>
      </w:r>
      <w:r>
        <w:t xml:space="preserve"> - 4- 7pm</w:t>
      </w:r>
      <w:r w:rsidR="009E4B0F">
        <w:t xml:space="preserve"> – parent council to have a </w:t>
      </w:r>
      <w:proofErr w:type="gramStart"/>
      <w:r w:rsidR="009E4B0F">
        <w:t>table</w:t>
      </w:r>
      <w:proofErr w:type="gramEnd"/>
    </w:p>
    <w:p w14:paraId="540E0F86" w14:textId="21CDC5F0" w:rsidR="00500824" w:rsidRPr="00A44EE0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Solar Eclipse April 8</w:t>
      </w:r>
      <w:r w:rsidRPr="00500824">
        <w:rPr>
          <w:vertAlign w:val="superscript"/>
        </w:rPr>
        <w:t>th</w:t>
      </w:r>
      <w:r>
        <w:t xml:space="preserve"> – dismissal is 1pm</w:t>
      </w:r>
      <w:r w:rsidR="0084753B">
        <w:t xml:space="preserve"> </w:t>
      </w:r>
      <w:r w:rsidR="00FD00B7">
        <w:t>- no buses in the PM</w:t>
      </w:r>
      <w:r>
        <w:t xml:space="preserve"> – classes are </w:t>
      </w:r>
      <w:proofErr w:type="gramStart"/>
      <w:r>
        <w:t>shortened</w:t>
      </w:r>
      <w:proofErr w:type="gramEnd"/>
    </w:p>
    <w:p w14:paraId="47F6234C" w14:textId="029673CC" w:rsidR="00162897" w:rsidRDefault="00162897" w:rsidP="00204F5F">
      <w:pPr>
        <w:pStyle w:val="ListParagraph"/>
        <w:numPr>
          <w:ilvl w:val="1"/>
          <w:numId w:val="14"/>
        </w:numPr>
        <w:spacing w:after="160" w:line="259" w:lineRule="auto"/>
      </w:pPr>
      <w:r w:rsidRPr="46FC954E">
        <w:t xml:space="preserve">OSSLT the week of </w:t>
      </w:r>
      <w:r w:rsidR="00500824">
        <w:t>April 15, 16, 17</w:t>
      </w:r>
      <w:r w:rsidR="00FD00B7">
        <w:t xml:space="preserve"> – 2</w:t>
      </w:r>
      <w:r w:rsidR="00FD00B7" w:rsidRPr="00FD00B7">
        <w:rPr>
          <w:vertAlign w:val="superscript"/>
        </w:rPr>
        <w:t>nd</w:t>
      </w:r>
      <w:r w:rsidR="00FD00B7">
        <w:t xml:space="preserve"> opportunity</w:t>
      </w:r>
    </w:p>
    <w:p w14:paraId="560BB020" w14:textId="5D0F0008" w:rsidR="00500824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FIT Week – May 6</w:t>
      </w:r>
      <w:r w:rsidR="00FD00B7">
        <w:t xml:space="preserve"> </w:t>
      </w:r>
      <w:r>
        <w:t>-</w:t>
      </w:r>
      <w:r w:rsidR="00FD00B7">
        <w:t xml:space="preserve"> 1</w:t>
      </w:r>
      <w:r>
        <w:t>0</w:t>
      </w:r>
    </w:p>
    <w:p w14:paraId="767F4A87" w14:textId="4FB8FBD0" w:rsidR="00500824" w:rsidRPr="00A44EE0" w:rsidRDefault="00500824" w:rsidP="00204F5F">
      <w:pPr>
        <w:pStyle w:val="ListParagraph"/>
        <w:numPr>
          <w:ilvl w:val="1"/>
          <w:numId w:val="14"/>
        </w:numPr>
        <w:spacing w:after="160" w:line="259" w:lineRule="auto"/>
      </w:pPr>
      <w:r>
        <w:t>PROM – May 31</w:t>
      </w:r>
      <w:r w:rsidRPr="00500824">
        <w:rPr>
          <w:vertAlign w:val="superscript"/>
        </w:rPr>
        <w:t>st</w:t>
      </w:r>
      <w:r>
        <w:t xml:space="preserve"> </w:t>
      </w:r>
    </w:p>
    <w:p w14:paraId="025CDD61" w14:textId="2375F049" w:rsidR="00162897" w:rsidRDefault="00500824" w:rsidP="00162897">
      <w:pPr>
        <w:pStyle w:val="ListParagraph"/>
        <w:numPr>
          <w:ilvl w:val="0"/>
          <w:numId w:val="12"/>
        </w:numPr>
        <w:spacing w:after="160" w:line="259" w:lineRule="auto"/>
      </w:pPr>
      <w:r>
        <w:t>Mary Kay Gabert</w:t>
      </w:r>
      <w:r w:rsidR="00162897" w:rsidRPr="46FC954E">
        <w:t xml:space="preserve"> – Staff Report</w:t>
      </w:r>
    </w:p>
    <w:p w14:paraId="7D27E4AE" w14:textId="7160C10D" w:rsidR="00C67DF1" w:rsidRDefault="00C67DF1" w:rsidP="00204F5F">
      <w:pPr>
        <w:pStyle w:val="ListParagraph"/>
        <w:numPr>
          <w:ilvl w:val="1"/>
          <w:numId w:val="15"/>
        </w:numPr>
        <w:spacing w:after="160" w:line="259" w:lineRule="auto"/>
      </w:pPr>
      <w:r>
        <w:t>2</w:t>
      </w:r>
      <w:r w:rsidRPr="00C67DF1">
        <w:rPr>
          <w:vertAlign w:val="superscript"/>
        </w:rPr>
        <w:t>nd</w:t>
      </w:r>
      <w:r>
        <w:t xml:space="preserve"> semester is off to a great start</w:t>
      </w:r>
      <w:r w:rsidR="009B0571">
        <w:t xml:space="preserve">, lots of breaks this </w:t>
      </w:r>
      <w:proofErr w:type="gramStart"/>
      <w:r w:rsidR="009B0571">
        <w:t>semester</w:t>
      </w:r>
      <w:proofErr w:type="gramEnd"/>
      <w:r w:rsidR="009B0571">
        <w:t xml:space="preserve"> </w:t>
      </w:r>
    </w:p>
    <w:p w14:paraId="3670D458" w14:textId="6E7E812A" w:rsidR="00C67DF1" w:rsidRDefault="00C67DF1" w:rsidP="00204F5F">
      <w:pPr>
        <w:pStyle w:val="ListParagraph"/>
        <w:numPr>
          <w:ilvl w:val="1"/>
          <w:numId w:val="15"/>
        </w:numPr>
        <w:spacing w:after="160" w:line="259" w:lineRule="auto"/>
      </w:pPr>
      <w:r>
        <w:t xml:space="preserve">Nothing else to </w:t>
      </w:r>
      <w:proofErr w:type="gramStart"/>
      <w:r>
        <w:t>report</w:t>
      </w:r>
      <w:proofErr w:type="gramEnd"/>
    </w:p>
    <w:p w14:paraId="4E96F1AB" w14:textId="75D5D992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David Kim - Student Council Report</w:t>
      </w:r>
    </w:p>
    <w:p w14:paraId="33C78922" w14:textId="348D0369" w:rsidR="00C67DF1" w:rsidRDefault="00C67DF1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>2</w:t>
      </w:r>
      <w:r w:rsidRPr="00C67DF1">
        <w:rPr>
          <w:vertAlign w:val="superscript"/>
        </w:rPr>
        <w:t>nd</w:t>
      </w:r>
      <w:r>
        <w:t xml:space="preserve"> semester is off to a great </w:t>
      </w:r>
      <w:proofErr w:type="gramStart"/>
      <w:r>
        <w:t>start</w:t>
      </w:r>
      <w:proofErr w:type="gramEnd"/>
    </w:p>
    <w:p w14:paraId="18389D48" w14:textId="31FEE4D1" w:rsidR="009B0571" w:rsidRDefault="009B0571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December Spirit Week </w:t>
      </w:r>
    </w:p>
    <w:p w14:paraId="14043444" w14:textId="6AB8B3C0" w:rsidR="009B0571" w:rsidRDefault="009B0571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>Last day before the holidays – a fun day</w:t>
      </w:r>
      <w:r w:rsidR="00035B7C">
        <w:t xml:space="preserve"> each period </w:t>
      </w:r>
      <w:r w:rsidR="00314138">
        <w:t>of the day</w:t>
      </w:r>
    </w:p>
    <w:p w14:paraId="3C2B6404" w14:textId="7485FF1D" w:rsidR="00F83307" w:rsidRDefault="00F83307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>$3,500 Mental Health Grant was awarded for Mental Health &amp; Well-Being &amp; Nutrition</w:t>
      </w:r>
      <w:r w:rsidR="00731431">
        <w:t xml:space="preserve"> – reach as many students as </w:t>
      </w:r>
      <w:proofErr w:type="gramStart"/>
      <w:r w:rsidR="00731431">
        <w:t>possible</w:t>
      </w:r>
      <w:proofErr w:type="gramEnd"/>
    </w:p>
    <w:p w14:paraId="2E7CF94E" w14:textId="5398E0FE" w:rsidR="00731431" w:rsidRDefault="00731431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February – SPIRIT WEEK – Crush cans were sold to raise money and distributed to their </w:t>
      </w:r>
      <w:proofErr w:type="gramStart"/>
      <w:r>
        <w:t>crushes</w:t>
      </w:r>
      <w:proofErr w:type="gramEnd"/>
    </w:p>
    <w:p w14:paraId="2C77836A" w14:textId="5D63E52E" w:rsidR="00731431" w:rsidRDefault="00731431" w:rsidP="00C67DF1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Match Makers were filled out and picked up by </w:t>
      </w:r>
      <w:proofErr w:type="gramStart"/>
      <w:r>
        <w:t>students</w:t>
      </w:r>
      <w:proofErr w:type="gramEnd"/>
      <w:r>
        <w:t xml:space="preserve"> </w:t>
      </w:r>
    </w:p>
    <w:p w14:paraId="238DB9A1" w14:textId="77777777" w:rsidR="00600970" w:rsidRDefault="00600970" w:rsidP="00600970">
      <w:pPr>
        <w:spacing w:after="160" w:line="259" w:lineRule="auto"/>
      </w:pPr>
    </w:p>
    <w:p w14:paraId="010046BE" w14:textId="77777777" w:rsidR="00600970" w:rsidRDefault="00600970" w:rsidP="00600970">
      <w:pPr>
        <w:spacing w:after="160" w:line="259" w:lineRule="auto"/>
      </w:pPr>
    </w:p>
    <w:p w14:paraId="4C0EF758" w14:textId="77777777" w:rsidR="00600970" w:rsidRDefault="00600970" w:rsidP="00600970">
      <w:pPr>
        <w:spacing w:after="160" w:line="259" w:lineRule="auto"/>
      </w:pPr>
    </w:p>
    <w:p w14:paraId="616EDD2C" w14:textId="77777777" w:rsidR="00600970" w:rsidRDefault="00600970" w:rsidP="00600970">
      <w:pPr>
        <w:spacing w:after="160" w:line="259" w:lineRule="auto"/>
      </w:pPr>
    </w:p>
    <w:p w14:paraId="110BB8C2" w14:textId="77777777" w:rsidR="00600970" w:rsidRDefault="00600970" w:rsidP="00600970">
      <w:pPr>
        <w:spacing w:after="160" w:line="259" w:lineRule="auto"/>
      </w:pPr>
    </w:p>
    <w:p w14:paraId="7DE0E8B9" w14:textId="1753B5B7" w:rsidR="00600970" w:rsidRDefault="00600970" w:rsidP="00600970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Talent show – not enough interest but will go ahead with the staff/student hockey game on March </w:t>
      </w:r>
      <w:proofErr w:type="gramStart"/>
      <w:r>
        <w:t>8</w:t>
      </w:r>
      <w:r w:rsidRPr="00826D93">
        <w:rPr>
          <w:vertAlign w:val="superscript"/>
        </w:rPr>
        <w:t>th</w:t>
      </w:r>
      <w:proofErr w:type="gramEnd"/>
    </w:p>
    <w:p w14:paraId="2E08B5F0" w14:textId="363E1AA5" w:rsidR="00826D93" w:rsidRDefault="00826D93" w:rsidP="00600970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April – Sport Grant – OFSAA Grant $300 – student council to apply for </w:t>
      </w:r>
      <w:proofErr w:type="gramStart"/>
      <w:r>
        <w:t>it</w:t>
      </w:r>
      <w:proofErr w:type="gramEnd"/>
    </w:p>
    <w:p w14:paraId="5DA98897" w14:textId="29ADFA43" w:rsidR="00826D93" w:rsidRDefault="00826D93" w:rsidP="00600970">
      <w:pPr>
        <w:pStyle w:val="ListParagraph"/>
        <w:numPr>
          <w:ilvl w:val="1"/>
          <w:numId w:val="12"/>
        </w:numPr>
        <w:spacing w:after="160" w:line="259" w:lineRule="auto"/>
      </w:pPr>
      <w:r>
        <w:t>April Spirit Week – Well</w:t>
      </w:r>
      <w:r w:rsidR="000204DF">
        <w:t>-B</w:t>
      </w:r>
      <w:r>
        <w:t>eing &amp; Healthy Living</w:t>
      </w:r>
    </w:p>
    <w:p w14:paraId="7E5F9E4E" w14:textId="69F054AF" w:rsidR="00A132DE" w:rsidRDefault="00826D93" w:rsidP="00A132DE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PEP rally – </w:t>
      </w:r>
      <w:r w:rsidR="00B24AD5">
        <w:t xml:space="preserve">to </w:t>
      </w:r>
      <w:r>
        <w:t xml:space="preserve">celebrate achievements of sport teams coming in the </w:t>
      </w:r>
      <w:proofErr w:type="gramStart"/>
      <w:r>
        <w:t>spring</w:t>
      </w:r>
      <w:proofErr w:type="gramEnd"/>
    </w:p>
    <w:p w14:paraId="4E127367" w14:textId="77777777" w:rsidR="00A132DE" w:rsidRDefault="00A132DE" w:rsidP="00A132DE">
      <w:pPr>
        <w:pStyle w:val="ListParagraph"/>
        <w:spacing w:after="160" w:line="259" w:lineRule="auto"/>
        <w:ind w:left="1440"/>
      </w:pPr>
    </w:p>
    <w:p w14:paraId="221EB6B4" w14:textId="25A5005B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Next Meeting Dates –</w:t>
      </w:r>
      <w:r w:rsidR="00500824">
        <w:t xml:space="preserve"> April 25</w:t>
      </w:r>
      <w:r w:rsidR="00500824" w:rsidRPr="00500824">
        <w:rPr>
          <w:vertAlign w:val="superscript"/>
        </w:rPr>
        <w:t>th</w:t>
      </w:r>
      <w:r w:rsidR="00500824">
        <w:t xml:space="preserve">, </w:t>
      </w:r>
      <w:r w:rsidR="00A05A49">
        <w:t xml:space="preserve">5:30 </w:t>
      </w:r>
      <w:r w:rsidR="00500824">
        <w:t>pm</w:t>
      </w:r>
      <w:r w:rsidR="004A3DAB">
        <w:t xml:space="preserve"> or May </w:t>
      </w:r>
      <w:r w:rsidR="00885A67">
        <w:t>16</w:t>
      </w:r>
      <w:r w:rsidR="00885A67" w:rsidRPr="00885A67">
        <w:rPr>
          <w:vertAlign w:val="superscript"/>
        </w:rPr>
        <w:t>th</w:t>
      </w:r>
      <w:r w:rsidR="00A05A49">
        <w:t xml:space="preserve">, 5:30 pm – Jose’s – please let </w:t>
      </w:r>
      <w:r w:rsidR="009E64AC">
        <w:t xml:space="preserve">Bonnie </w:t>
      </w:r>
      <w:r w:rsidR="00A05A49">
        <w:t>know which date works for you</w:t>
      </w:r>
      <w:r w:rsidR="00F463DC">
        <w:t>.  Once we have a date confirmed</w:t>
      </w:r>
      <w:r w:rsidR="009E64AC">
        <w:t>,</w:t>
      </w:r>
      <w:r w:rsidR="00F463DC">
        <w:t xml:space="preserve"> I will put out another email to see if you will be </w:t>
      </w:r>
      <w:r w:rsidR="00A05A49">
        <w:t xml:space="preserve">coming for dinner for the last meeting.  Thanks </w:t>
      </w:r>
    </w:p>
    <w:p w14:paraId="20C4E858" w14:textId="77777777" w:rsidR="00162897" w:rsidRDefault="00162897" w:rsidP="00162897">
      <w:pPr>
        <w:pStyle w:val="ListParagraph"/>
        <w:numPr>
          <w:ilvl w:val="0"/>
          <w:numId w:val="12"/>
        </w:numPr>
        <w:spacing w:after="160" w:line="259" w:lineRule="auto"/>
      </w:pPr>
      <w:r w:rsidRPr="46FC954E">
        <w:t>New Business</w:t>
      </w:r>
    </w:p>
    <w:p w14:paraId="3D12309D" w14:textId="166381FA" w:rsidR="00162897" w:rsidRDefault="004A3DAB" w:rsidP="00162897">
      <w:pPr>
        <w:pStyle w:val="ListParagraph"/>
        <w:numPr>
          <w:ilvl w:val="0"/>
          <w:numId w:val="13"/>
        </w:numPr>
        <w:spacing w:after="160" w:line="259" w:lineRule="auto"/>
      </w:pPr>
      <w:r>
        <w:t>Parents thanking staff for their efforts with the Connect Mentorship program</w:t>
      </w:r>
    </w:p>
    <w:p w14:paraId="5F04E495" w14:textId="776EFD94" w:rsidR="00C8765D" w:rsidRDefault="00162897" w:rsidP="1E3CC9E7">
      <w:pPr>
        <w:pStyle w:val="ListParagraph"/>
        <w:numPr>
          <w:ilvl w:val="0"/>
          <w:numId w:val="12"/>
        </w:numPr>
        <w:spacing w:after="160" w:line="259" w:lineRule="auto"/>
      </w:pPr>
      <w:r>
        <w:t>Adjournment</w:t>
      </w:r>
    </w:p>
    <w:sectPr w:rsidR="00C8765D" w:rsidSect="00A72981">
      <w:footerReference w:type="first" r:id="rId11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726F" w14:textId="77777777" w:rsidR="00987B00" w:rsidRDefault="00987B00">
      <w:r>
        <w:separator/>
      </w:r>
    </w:p>
    <w:p w14:paraId="56C8D5C1" w14:textId="77777777" w:rsidR="00987B00" w:rsidRDefault="00987B00"/>
  </w:endnote>
  <w:endnote w:type="continuationSeparator" w:id="0">
    <w:p w14:paraId="0097AFCD" w14:textId="77777777" w:rsidR="00987B00" w:rsidRDefault="00987B00">
      <w:r>
        <w:continuationSeparator/>
      </w:r>
    </w:p>
    <w:p w14:paraId="563FEE2A" w14:textId="77777777" w:rsidR="00987B00" w:rsidRDefault="00987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85C" w14:textId="77777777" w:rsidR="00A72981" w:rsidRDefault="00A72981" w:rsidP="00A72981">
    <w:r w:rsidRPr="00A7298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306C2" wp14:editId="5AA704E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oup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reeform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group id="Group 4257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alt="&quot;&quot;" coordsize="77787,20002" o:spid="_x0000_s1026" w14:anchorId="46AF6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">
              <v:shape id="Freeform 944" style="position:absolute;left:24828;top:13573;width:6287;height:6429;visibility:visible;mso-wrap-style:square;v-text-anchor:top" coordsize="280,287" o:spid="_x0000_s1027" fillcolor="black [3213]" stroked="f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reeform 946" style="position:absolute;left:8080;top:2079;width:6699;height:17923;visibility:visible;mso-wrap-style:square;v-text-anchor:top" coordsize="298,799" o:spid="_x0000_s1028" filled="f" stroked="f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reeform 947" style="position:absolute;left:43068;top:15319;width:5461;height:4683;visibility:visible;mso-wrap-style:square;v-text-anchor:top" coordsize="243,209" o:spid="_x0000_s1029" filled="f" stroked="f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reeform 948" style="position:absolute;left:50260;top:14573;width:4715;height:5429;visibility:visible;mso-wrap-style:square;v-text-anchor:top" coordsize="210,242" o:spid="_x0000_s1030" filled="f" stroked="f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reeform 949" style="position:absolute;left:13033;top:12065;width:6175;height:7937;visibility:visible;mso-wrap-style:square;v-text-anchor:top" coordsize="275,354" o:spid="_x0000_s1031" filled="f" stroked="f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reeform 950" style="position:absolute;left:43497;top:12065;width:6175;height:7937;visibility:visible;mso-wrap-style:square;v-text-anchor:top" coordsize="275,354" o:spid="_x0000_s1032" fillcolor="black [3213]" stroked="f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reeform 951" style="position:absolute;left:20177;top:15319;width:5350;height:4683;visibility:visible;mso-wrap-style:square;v-text-anchor:top" coordsize="238,209" o:spid="_x0000_s1033" fillcolor="black [3213]" stroked="f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reeform 952" style="position:absolute;left:14779;top:7207;width:11621;height:12795;visibility:visible;mso-wrap-style:square;v-text-anchor:top" coordsize="517,571" o:spid="_x0000_s1034" filled="f" stroked="f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reeform 1033" style="position:absolute;left:47926;width:9224;height:20002;visibility:visible;mso-wrap-style:square;v-text-anchor:top" coordsize="411,892" o:spid="_x0000_s1035" fillcolor="black [3213]" stroked="f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reeform 1038" style="position:absolute;left:52482;top:18811;width:604;height:1191;visibility:visible;mso-wrap-style:square;v-text-anchor:top" coordsize="27,53" o:spid="_x0000_s1036" filled="f" stroked="f" path="m7,49c12,35,18,20,26,7,27,4,22,,20,4,13,18,6,32,1,48v-1,3,5,5,6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>
                <v:path arrowok="t" o:connecttype="custom" o:connectlocs="15640,110077;58091,15725;44685,8986;2234,107831;15640,110077" o:connectangles="0,0,0,0,0"/>
              </v:shape>
              <v:shape id="Freeform 1042" style="position:absolute;left:52752;top:18637;width:1905;height:1365;visibility:visible;mso-wrap-style:square;v-text-anchor:top" coordsize="85,61" o:spid="_x0000_s1037" filled="f" stroked="f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reeform 1081" style="position:absolute;left:51831;top:18653;width:683;height:1349;visibility:visible;mso-wrap-style:square;v-text-anchor:top" coordsize="30,60" o:spid="_x0000_s1038" filled="f" stroked="f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reeform 1083" style="position:absolute;left:55895;top:11588;width:4747;height:8414;visibility:visible;mso-wrap-style:square;v-text-anchor:top" coordsize="211,375" o:spid="_x0000_s1039" fillcolor="black [3213]" stroked="f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reeform 1084" style="position:absolute;left:58197;top:13541;width:6287;height:6461;visibility:visible;mso-wrap-style:square;v-text-anchor:top" coordsize="280,288" o:spid="_x0000_s1040" fillcolor="black [3213]" stroked="f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reeform 1085" style="position:absolute;left:37226;top:10398;width:9033;height:9604;visibility:visible;mso-wrap-style:square;v-text-anchor:top" coordsize="402,428" o:spid="_x0000_s1041" fillcolor="black [3213]" stroked="f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reeform 1096" style="position:absolute;left:64468;top:7905;width:13319;height:12097;visibility:visible;mso-wrap-style:square;v-text-anchor:top" coordsize="593,540" o:spid="_x0000_s1042" fillcolor="black [3213]" stroked="f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reeform 1097" style="position:absolute;left:5032;top:17097;width:2064;height:2905;visibility:visible;mso-wrap-style:square;v-text-anchor:top" coordsize="92,130" o:spid="_x0000_s1043" filled="f" stroked="f" path="m85,3c55,41,27,82,2,123v-2,4,3,7,5,4c32,85,60,45,90,6,92,3,87,,8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>
                <v:path arrowok="t" o:connecttype="custom" o:connectlocs="190673,6704;4486,274870;15702,283809;201889,13408;190673,6704" o:connectangles="0,0,0,0,0"/>
              </v:shape>
              <v:shape id="Freeform 1098" style="position:absolute;top:4064;width:8921;height:15938;visibility:visible;mso-wrap-style:square;v-text-anchor:top" coordsize="397,711" o:spid="_x0000_s1044" filled="f" stroked="f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reeform 1099" style="position:absolute;left:28575;top:1412;width:9255;height:18590;visibility:visible;mso-wrap-style:square;v-text-anchor:top" coordsize="412,829" o:spid="_x0000_s1045" fillcolor="black [3213]" stroked="f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403C" w14:textId="77777777" w:rsidR="00987B00" w:rsidRDefault="00987B00">
      <w:r>
        <w:separator/>
      </w:r>
    </w:p>
    <w:p w14:paraId="13C23C5B" w14:textId="77777777" w:rsidR="00987B00" w:rsidRDefault="00987B00"/>
  </w:footnote>
  <w:footnote w:type="continuationSeparator" w:id="0">
    <w:p w14:paraId="09130127" w14:textId="77777777" w:rsidR="00987B00" w:rsidRDefault="00987B00">
      <w:r>
        <w:continuationSeparator/>
      </w:r>
    </w:p>
    <w:p w14:paraId="391FF708" w14:textId="77777777" w:rsidR="00987B00" w:rsidRDefault="00987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5712E"/>
    <w:multiLevelType w:val="hybridMultilevel"/>
    <w:tmpl w:val="8CA6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6E12B"/>
    <w:multiLevelType w:val="hybridMultilevel"/>
    <w:tmpl w:val="0FAA472E"/>
    <w:lvl w:ilvl="0" w:tplc="1330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0FA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A2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0D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1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6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1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6FF7"/>
    <w:multiLevelType w:val="hybridMultilevel"/>
    <w:tmpl w:val="6A8E49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54DEB"/>
    <w:multiLevelType w:val="hybridMultilevel"/>
    <w:tmpl w:val="DFF41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369C"/>
    <w:multiLevelType w:val="hybridMultilevel"/>
    <w:tmpl w:val="7BB67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73297">
    <w:abstractNumId w:val="9"/>
  </w:num>
  <w:num w:numId="2" w16cid:durableId="1735738843">
    <w:abstractNumId w:val="7"/>
  </w:num>
  <w:num w:numId="3" w16cid:durableId="537552719">
    <w:abstractNumId w:val="6"/>
  </w:num>
  <w:num w:numId="4" w16cid:durableId="396053678">
    <w:abstractNumId w:val="5"/>
  </w:num>
  <w:num w:numId="5" w16cid:durableId="1923173123">
    <w:abstractNumId w:val="4"/>
  </w:num>
  <w:num w:numId="6" w16cid:durableId="1775175177">
    <w:abstractNumId w:val="8"/>
  </w:num>
  <w:num w:numId="7" w16cid:durableId="119616964">
    <w:abstractNumId w:val="3"/>
  </w:num>
  <w:num w:numId="8" w16cid:durableId="1967006128">
    <w:abstractNumId w:val="2"/>
  </w:num>
  <w:num w:numId="9" w16cid:durableId="210773133">
    <w:abstractNumId w:val="1"/>
  </w:num>
  <w:num w:numId="10" w16cid:durableId="1680081473">
    <w:abstractNumId w:val="0"/>
  </w:num>
  <w:num w:numId="11" w16cid:durableId="156728692">
    <w:abstractNumId w:val="11"/>
  </w:num>
  <w:num w:numId="12" w16cid:durableId="209608539">
    <w:abstractNumId w:val="14"/>
  </w:num>
  <w:num w:numId="13" w16cid:durableId="29376837">
    <w:abstractNumId w:val="12"/>
  </w:num>
  <w:num w:numId="14" w16cid:durableId="129786115">
    <w:abstractNumId w:val="13"/>
  </w:num>
  <w:num w:numId="15" w16cid:durableId="966155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7"/>
    <w:rsid w:val="0001203F"/>
    <w:rsid w:val="000204DF"/>
    <w:rsid w:val="00020E86"/>
    <w:rsid w:val="00035B7C"/>
    <w:rsid w:val="00075BA2"/>
    <w:rsid w:val="00086319"/>
    <w:rsid w:val="000D4049"/>
    <w:rsid w:val="001011C8"/>
    <w:rsid w:val="00114C1E"/>
    <w:rsid w:val="00124376"/>
    <w:rsid w:val="001468E7"/>
    <w:rsid w:val="00162897"/>
    <w:rsid w:val="001772FF"/>
    <w:rsid w:val="001A6E4B"/>
    <w:rsid w:val="001D09F2"/>
    <w:rsid w:val="00204F5F"/>
    <w:rsid w:val="00245746"/>
    <w:rsid w:val="002A6C47"/>
    <w:rsid w:val="002C4BD7"/>
    <w:rsid w:val="00314138"/>
    <w:rsid w:val="00354FAD"/>
    <w:rsid w:val="0036144B"/>
    <w:rsid w:val="00431C47"/>
    <w:rsid w:val="004554BF"/>
    <w:rsid w:val="00457E2A"/>
    <w:rsid w:val="00491AC4"/>
    <w:rsid w:val="004A3DAB"/>
    <w:rsid w:val="004B01D8"/>
    <w:rsid w:val="004D5971"/>
    <w:rsid w:val="00500824"/>
    <w:rsid w:val="00556689"/>
    <w:rsid w:val="005673B8"/>
    <w:rsid w:val="0059699D"/>
    <w:rsid w:val="005B0F80"/>
    <w:rsid w:val="005C1037"/>
    <w:rsid w:val="005E3FDD"/>
    <w:rsid w:val="005F3D5C"/>
    <w:rsid w:val="00600970"/>
    <w:rsid w:val="006536D0"/>
    <w:rsid w:val="006578FD"/>
    <w:rsid w:val="006700B8"/>
    <w:rsid w:val="00674BAA"/>
    <w:rsid w:val="00697B84"/>
    <w:rsid w:val="00731431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26D93"/>
    <w:rsid w:val="0084753B"/>
    <w:rsid w:val="00853521"/>
    <w:rsid w:val="0087066D"/>
    <w:rsid w:val="00885A67"/>
    <w:rsid w:val="008869B4"/>
    <w:rsid w:val="008C67D3"/>
    <w:rsid w:val="00987B00"/>
    <w:rsid w:val="00991DFF"/>
    <w:rsid w:val="009B0571"/>
    <w:rsid w:val="009E4B0F"/>
    <w:rsid w:val="009E64AC"/>
    <w:rsid w:val="00A05A49"/>
    <w:rsid w:val="00A132DE"/>
    <w:rsid w:val="00A5444A"/>
    <w:rsid w:val="00A72981"/>
    <w:rsid w:val="00A814DB"/>
    <w:rsid w:val="00AA183A"/>
    <w:rsid w:val="00AC083A"/>
    <w:rsid w:val="00AC2B60"/>
    <w:rsid w:val="00AF3F83"/>
    <w:rsid w:val="00B24AD5"/>
    <w:rsid w:val="00B816AD"/>
    <w:rsid w:val="00B84E54"/>
    <w:rsid w:val="00BB0495"/>
    <w:rsid w:val="00BD16EA"/>
    <w:rsid w:val="00C51070"/>
    <w:rsid w:val="00C551B4"/>
    <w:rsid w:val="00C67DF1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F1E78"/>
    <w:rsid w:val="00E347E2"/>
    <w:rsid w:val="00E77F68"/>
    <w:rsid w:val="00EA54D7"/>
    <w:rsid w:val="00F358EA"/>
    <w:rsid w:val="00F37651"/>
    <w:rsid w:val="00F463DC"/>
    <w:rsid w:val="00F83307"/>
    <w:rsid w:val="00F96B87"/>
    <w:rsid w:val="00FD00B7"/>
    <w:rsid w:val="00FE380E"/>
    <w:rsid w:val="1E3CC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A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938\AppData\Roaming\Microsoft\Templates\Floral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28D31E3D5439D9B1713C75171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F428-8A23-492D-864E-C6F1424697F1}"/>
      </w:docPartPr>
      <w:docPartBody>
        <w:p w:rsidR="00E347E2" w:rsidRDefault="00E347E2">
          <w:pPr>
            <w:pStyle w:val="2B928D31E3D5439D9B1713C7517184E6"/>
          </w:pPr>
          <w:r w:rsidRPr="005673B8">
            <w:t>to</w:t>
          </w:r>
        </w:p>
      </w:docPartBody>
    </w:docPart>
    <w:docPart>
      <w:docPartPr>
        <w:name w:val="20F24322B95B4C42AB42A5B5BFE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C4B9-9E4B-4386-8541-14E90A9CE90D}"/>
      </w:docPartPr>
      <w:docPartBody>
        <w:p w:rsidR="00E347E2" w:rsidRDefault="00E347E2">
          <w:pPr>
            <w:pStyle w:val="20F24322B95B4C42AB42A5B5BFE34468"/>
          </w:pPr>
          <w:r w:rsidRPr="005673B8">
            <w:t>from</w:t>
          </w:r>
        </w:p>
      </w:docPartBody>
    </w:docPart>
    <w:docPart>
      <w:docPartPr>
        <w:name w:val="35F50E106B874FBF96C3270AEDD7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B49E-1788-4F6D-8444-E05A6CD346FD}"/>
      </w:docPartPr>
      <w:docPartBody>
        <w:p w:rsidR="00E347E2" w:rsidRDefault="00E347E2">
          <w:pPr>
            <w:pStyle w:val="35F50E106B874FBF96C3270AEDD7B32D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32"/>
    <w:rsid w:val="007E6832"/>
    <w:rsid w:val="009F45FC"/>
    <w:rsid w:val="00E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28D31E3D5439D9B1713C7517184E6">
    <w:name w:val="2B928D31E3D5439D9B1713C7517184E6"/>
  </w:style>
  <w:style w:type="paragraph" w:customStyle="1" w:styleId="20F24322B95B4C42AB42A5B5BFE34468">
    <w:name w:val="20F24322B95B4C42AB42A5B5BFE34468"/>
  </w:style>
  <w:style w:type="paragraph" w:customStyle="1" w:styleId="35F50E106B874FBF96C3270AEDD7B32D">
    <w:name w:val="35F50E106B874FBF96C3270AEDD7B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2024-02-12T17:44:00Z</dcterms:created>
  <dcterms:modified xsi:type="dcterms:W3CDTF">2024-02-23T14:43:00Z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